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Dyna, córka Lii, którą była urodziła Jakóbowi, aby oglądała córki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Sychem, syn Hemora Hewejczyka, książęcia ziemi onej, porwał ją, i spał z nią, i zelżył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spoiła się dusza jego z Dyną, córką Jakóbową, a rozmiłowawszy się dzieweczki, mówił do serca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Sychem rzekł do Hemora, ojca swego, mówiąc: Weźmij mi te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Jakób usłyszał, że zgwałcona była Dyna, córka jego, a synowi jego byli z bydłem jego na polu, zamilczał tego Jakób, aż się oni zwrócili.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Hemor, ojciec Sychemów, do Jakóba, aby z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Jakóbowi gdy przyszli z pola, a usłyszeli to, boleścią zjęci byli mężowie oni, i rozgniewali się bardzo, że tę sprośność uczynił w Izraelu, śpiąc z córką Jakóbową, co być nie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Hemor do nich mówiąc: Sychem, syn mój, przyłożył serce swe ku córce waszej; dajcież mu ją proszę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spowinowaćcie się z nami, córki wasze dawając nam, a córki nasze pojmując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nami mieszkać, a ziemia będzie przed wami; mieszkajcie, i handlujcie w niej, i osadzajcie się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też Sychem do ojca jej, i braci jej: Niech znajdę łaskę w oczach waszych, a co mi rzeczecie,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Podwyższcie mi znacznie wiana, i upominków żądajcie, a dam jako mi rzeczecie; tylko mi dajcie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synowie Jakóbowi Sychemowi i Hemorowi, ojcu jego, na zdradzie mówiąc z nimi, dla tego iż zgwałcił Dynę,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im: Nie możemy tej rzeczy uczynić, abyśmy mieli dać siostrę naszę mężowi nieobrzezanemu; bo to obrzydła rzecz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tym sposobem wam pozwolimy, jeźliże chcecie być nam podobni, aby był obrzezany między wami każdy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wam damy córki nasze, a córki wasze pojmiemy sobie, i będziemy mieszkać z wami, a będziemy ludem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jeźlibyście nas nie usłuchali, abyście się obrzezali, weźmiemy córkę naszę,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ta rzecz ich Hemorowi i Sychemowi, synowi Hemorowemu.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 odkładał on młodzieniec długo tej rzeczy, bo się był rozmiłował córki Jakóbowej; a on był ze wszech najzacniejszy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Hemor i Sychem, syn jego, do bramy miasta swego, i rzekli do mężów miasta swego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spokojnie żyją z nami; niechże mieszkają w tej ziemi, i niech handlują w niej, gdyż oto ziemia nasza dosyć jest przestronna dla nich; córki ich będziemy brać sobie za żony, a córki nasze będziemy im 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tym sposobem pozwalają mężowie ci, mieszkać z nami, abyśmy byli jednym ludem: żeby był obrzezan między nami każdy mężczyzna, tak jako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Trzody ich, i majętności ich, i wszystkie bydła ich, azaż nie nasze będą? na to tylko im pozwólmy, a będą mieszkać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Hemora i Sychema, syna jego, wszyscy wychodzący z bramy miasta jego, i obrzezał się każdy mężczyzna, cokolwiek ich wychodziło z bramy miasta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trzeciego gdy byli w najcięższym bólu, tedy wzięli dwaj synowie Jakóbowi, Symeon i Lewi, bracia Dyny, każdy miecz swój, a weszli do miasta śmiele, i pomordowali wszystkie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Hemora też i Sychema, syna jego, zabili mieczem, a wziąwszy Dynę z domu Sychemowego,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też synowie Jakóbowi przyszli do pobitych, i złupili miasto, przeto iż zgwałcili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ich, i woły ich, i osły ich, i co w mieście było, i co na polu,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wszystkę majętność ich, i wszystkie dzieci ich, i żony ich, w niewolą zabrali, i wybrali wszystko, co w domach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Izali jako wszetecznicy miał używać siostry naszej?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2024-05-24T02:35:48Z</dcterms:modified>
</cp:coreProperties>
</file>