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czasu onego, że Judas odszedł od braci swej, i wstąpił do niektórego męża Odolamickiego, którego imię było Chyra.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 tam Judas córkę męża Chananejskiego, którego zwano Sua; a pojąwszy ją,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począwszy porodziła syna, i nazwała imię jego 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począwszy porodziła syna, i nazwała imię jego Onan.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jeszcze urodziła syna, i nazwała imię jego Sela; a Judas był w Chezybie, gdy mu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Judas żonę Herowi pierworodnemu swemu, której imię było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Her, pierworodny Judasów, zły w oczach Pańskich, i zabił go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Judas do Onana: Wnijdź do żony brata twego, a złącz się z nią prawem powinowactwa, i wzbudź nasienie bratu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wiedząc Onan, iż to potomstwo nie jemu być miało, gdy wchodził do żony brata swego, tracił z siebie nasienie na ziemię, aby nie wzbudził potomstwa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podobało się to Panu, co Onan czynił; przeto go też Pan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Judas do Tamary, niewiasty swej: Mieszkaj wdową w domu ojca twego, aż urośnie Sela, syn mój, bo rzekł: By on też snać nie umarł jako bracia jego. I odeszła Tamar, i mieszkała w 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wiele dni, umarła córka Suego, żona Judasowa; i pocieszywszy się Judas, szedł do tych, co strzygli owce jego, sam i Chyra, towarzysz jego, Odolamita, do Timnat.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to Tamarze, mówiąc: Oto, świeker twój idzie do Timnat, aby strzygł owce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złożywszy z siebie szaty wdowieństwa swego, okryła się rąbkiem, i zatknęła się, i usiadła na rozstaniu drogi, która wiedzie do Timnat; bo widziała, że był urósł Sela, a ona nie była mu dana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ją Judas, mniemał, że to nierządnica, bo zakryła była twarz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ustąpiwszy do niej z drogi, mówił: Proszę niech wnijdę do ciebie; albowiem nie wiedział, żeby jego synowa była. I rzekła: Cóż mi dasz, żebyś do mnie wszedł?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odpowiedział: Poślęć koźlątko z trzody; a ona rzekła: Daszże mi zastaw, aż mi je przyślesz?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Cóż ci mam dać w zastaw? A ona odpowiedziała: Pierścień twój, i chustkę twoję, i laskę twoję, którą masz w ręce swej. Tedy jej dał, i wszedł do niej; a poczęła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odeszła, i złożywszy z siebie odzienie swoje, oblekła się w szaty wdowieństwa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 Judas koźlątko, przez rękę towarzysza swego Odolamitę, aby odebrał zastawę z ręki niewiasty onej; ale jej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mężów miejsca onego, mówiąc: Gdzie jest nierządnica ona, która była na rozstaniu tej drogi? Którzy odpowiedzieli: Nie było tu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tedy do Judasa, i rzekł: Nie znalazłem jej; lecz i mężowie miejsca onego powiedzieli: Nie było tu żadnej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Judas: Niechże sobie ma ten zakład, abyśmy nie byli na wzgardę; otom posyłał to koźlątko, a tyś jej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jakoby po trzech miesiącach, powiedziano Judzie, mówiąc: Dopuściła się nierządu Tamar, synowa twoja, a oto, już brzemienna jest z nierządu. Tedy rzekł Judas: Wywiedźcie ją, aby była spalona.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wywiedziona, posłała do świekra swego, mówiąc: Z męża, którego te rzeczy są, jestem brzemienna. Przy tem powiedziała: Poznaj proszę, czyj to pierścień, i chustka, i laska?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poznawszy to Judas rzekł: Sprawiedliwsza jest nad mię, ponieważem jej nie dał Seli, synowi memu; i więcej jej nie uznał.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przyszedł czas rodzenia jej, oto bliźnięta były w żywocie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rodziła, wytknęło rękę jedno dziecię, którą ująwszy baba, uwiązała u ręki nić czerwoną mówiąc:Ten pierwej wynijdzie.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zasię wciągnęło rękę swoję, oto, wyszedł brat jego; i rzekła: Czemuś przerwał? na tobie niech będzie rozerwanie; i nazwała imię jego Fares.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wyszedł brat jego, na którego ręce była nić czerwona; i nazwała imię jego Zera.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2024-05-20T18:24:03Z</dcterms:modified>
</cp:coreProperties>
</file>