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był zawiedzion do Egiptu; i kupił go Potyfar, dworzanin Faraonów, hetman żołnierstwa, mąż Egipczanin, z ręki Ismaelitów, którzy go tam byli zawiedli.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Józefem, który był mężem szczęśliwie postępującym, a mieszkał w domu pana swego Egipczanina.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baczył pan jego, że Pan był z nim, a iż wszystko co on czynił, Pan szczęścił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Józef łaskę w oczach jego, i służył mu; i przełożył go nad domem swym, a podał wszystko co miał,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go przełożył nad domem swym, i nad wszystkiem, co miał, błogosławił Pan domowi Egipczanina dla Józefa; i było błogosławieństwo Pańskie nad wszystkiem, cokolwiek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poruczył wszystko, co miał, w ręce Józefowe, i ni o czem u siebie nie wiedział, tylko o chlebie, którego pożywał. A był Józef pięknej twarzy, i wdzięczny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iż obróciła żona pana jego oczy swoje na Józefa, i rzekła: Śpij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chciał: i rzekł do żony pana swego: Oto, pan mój nie wie, tak jako ja, co jest w domu jego; bo wszystko, co miał, podał w 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nikogo w domu tym nad mię przedniejszego, i nie wyjął mi nic z mocy, prócz ciebie, przeto żeś ty jest żona jego; jakoż bym tedy miał uczynić tę wielką złość, i 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ona namawiała Józefa na każdy dzień, a on jej nie zezwalał, aby spał z nią, albo bywał z nią: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dnia niektórego, gdy wszedł do domu, dla odprawowania pracy swej, a nie było tam z domowników nikogo w 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Uchwyciła go za szatę jego, mówiąc: Śpij ze mną. Ale on zostawiwszy szatę swoję w ręku jej, uciekł,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obaczyła, iż zostawił szatę swoję w ręku jej, a uciekł precz;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zawołała na czeladź domu swego, i rzekła do nich, mówiąc: Wejcie, wprowadził pan do nas męża Hebrejczyka, aby nas zelżył; albowiem wszedł do mnie, aby ze mną spał, ażem wołała głosem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żem wyniosła głos mój, i zawołała, zostawiwszy szatę swoję u mnie, uciekł,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zatrzymała jego szatę u siebie, aż przyszedł pan jego do domu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w te słowa, mówiąc: Wszedł do mnie sługa ten Hebrejczyk, któregoś przywiódł do nas, aby mię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podniosła głos swój, i zawołała, tedy zostawił szatę swą u mnie,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pan jego słowa żony swojej, które rzekła do niego, mówiąc: Tak mi uczynił sługa twój,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pan Józefa, a dał go do domu więzienia, tam, gdzie więźnie królewskie sadzano, i był tam w domu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Józefem, i skłoniwszy ku niemu miłosierdzie, dał mu łaskę w oczach przełożonego nad domem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przełożony nad domem więzienia, podał w moc Józefowi wszystkie więźnie, którzy byli w domu więzienia; a wszystko, co tam czynić mieli, to on sprawował.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nad domem więzienia nie doglądał tego, czego mu się powierzył, dla tego iż Pan był z nim, a co on czynił, to Pan szczęścił.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2024-05-30T04:02:53Z</dcterms:modified>
</cp:coreProperties>
</file>