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dano znać Józefowi: Oto, ojciec twój zachorzał; który wziąwszy dwóch synów swoich z sobą, Manasesa i Efraima, jechał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Jakóbowi, mówiąc: Oto, syn twój Józef idzie do ciebie. A Izrael pokrzepiwszy się, 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Józefa: Bóg wszechmogący ukazał mi się w Luzie, w ziemi Chananejskiej, i błogosławił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do mnie: Oto, ja rozrodzę cię, i rozmnożę cię, i wywiodę z ciebie wielki naród; a dam ziemię tę nasieniu twemu po tobie w dziedzictwo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dwaj synowie twoi, którzyć się urodzili w ziemi Egipskiej, pierwej niżem ja tu do ciebie przyszedł do Egiptu, moi są, Efraim i Manases; jako Ruben i Symeon moi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dzieci twoje, które po tych spłodzisz, twoje będą; imieniem braci swojej będą zwani w osiadłościach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wracał z Padan, umarła mi Rachel w ziemi Chananejskiej w drodze, gdym jeszcze był jakoby na milę od Efraty, i pogrzebłem ją tam przy drodze ku Efracie; a toć jest 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Izrael syny Józefowe, rzekł: Czyi to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Józef ojcu swemu: Synowie to moi, które mi tu dał Bóg; a on rzekł: Przywiedź je proszę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Izraelowe ociężały były dla starości, i nie mógł dojrzeć: i przywiódł je do niego, które Jakób pocałował i obłapił.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Izrael do Józefa: Oglądać więcej oblicza twego nie spodziewałem się, a oto, dał mi Bóg widzieć i 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odwiódł je od łona jego, i pokłonił się obliczem swem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Józef obydwu, postawił Efraima po prawej ręce swojej, a po lewej Izraelowej; a Manasesa po lewej ręce swojej a po prawej Izraelowej, i przywiódł je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Izrael prawicę swoję, włożył ją na głowę Efraima, który był młodszy, lewicę zaś swoję na głowę Manasesa, umyślnie przełożywszy ręce swoje, choć Mananses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mówią: Bóg, przed którego obliczem chodzili ojcowie moi, Abraham i Izaak, Bóg który mię żywił od młodości mojej aż do dnia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mię wyrwał ze wszystkiego złego, niech błogosławi dzieciom tym, a niech będą nazywani od imienia mego, i od imienia ojców moich, Abrahama i Izaaka, a jako ryby niech się rozmnożą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Józef, iż włożył ojciec jego rękę prawą swoję na głowę Efraimowę, nie miło mu było; i ujął rękę ojca swego, aby ją przeniósł z głowy Efraimowej na głowę Manasesowę.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ojca swego: Nie tak, ojcze mój; albowiem ten jest pierworodny, włóżże prawicę swoję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zbraniał ojciec jego, i rzekł: Wiemci synu miły, wiem; i tenci się stanie w lud wielki, tenci też urośnie; a wszakże brat jego młodszy urośnie nadeń, a z nasienia jego wyjdzie mnóstwo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tedy dnia onego, mówiąc: Przez cię będzie błogosławił Izrael, mówiąc: Niech cię wystawi Bóg jako Efraima, i jako Manasesa; a tak przełożył Efraima nad Manasesa.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Oto, ja umieram, a Bóg będzie z wami, i przywróci was do ziemi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dawam ci część jednę mimo bracią twoję, którejm nabył z ręki Amorejczyków mieczem moim, i łukiem moim.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2024-06-01T11:56:02Z</dcterms:modified>
</cp:coreProperties>
</file>