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umarł król synów Ammonowych, a królował Hanon, syn jego,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Dawid: Uczynię miłosierdzie z Hanonem, synem Nahasowym, jako uczynił ojcec jego miłosierdzie ze mną.I posłał Dawid ciesząc go przez sługi swe po ojcu jego, a tak przyszli słudzy Dawidowi do ziemi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książęta synów Ammonowych rzekły do Hanona, pana swego: I mniemasz, żeby to uczciwość czynił Dawid ojcu twemu, iż przysłał do ciebie tych, którzyby cię cieszyli? Azaż raczej nie dla tego posłał Dawid sługi swe do ciebie aby przepatrzyli miasto, i wyszpiegowali je, aby je potem zburzył?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wziąwszy Hanon sługi Dawidowe, ogolił im po połowie brody ich, i poobrzynał szaty ich aż do połowy, aż do zadków ich, i puścił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opwiedziano Dawidowi, posłał przeciwko nim,(ponieważ oni mężowie byli bardzo obelżeni,) i rzekł im król: Zostńcie w Jerycho, aż odrosną brody wasze, a potem się wrócicie.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synowie Ammonowi, że się zbrzydzili Dawidowi posłali ciż synowie Ammonowi, i najęli za pieniądze Syryjczyka z domu Rechob, i Syryjczyka w Soba, dwadzieścia tysięcy pieszych, a od króla Maacha tysiąc mężów, a od Istoba dwanaście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Dawid, posłał Joaba ze wszystkiem wojskiem ludzi rycerskich.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Ammonowi wyciągnęli, a uszykowali się do bitwy przed samem wejściem w bramę; Syryjczyk zasię z Soby, i Rechob, i Istob, i Maacha byli osobno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widząc Joab uszykowane wojska przeciwko sobie z przodku i z tyłu, wybrał niektóre ze wszystkich przebranych z Izraela, i uszykował wojsko przeciwko Syryjczykom.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ludu dał pod rękę Abisaja, brata swego, i uszykował je przeciwko synom Ammonowym.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Jeźli mi Syryjczycy będą silnymi, będziesz mi na pomoc, a jeźli tobie synowie Ammonowi będą silnymi przyjdęć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Zmacniaj się, a bądźmy mężnymi za lud nasz, i za miasto Boga naszego, a Pan niech uczyni, co dobrego jest w oczach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Nastąpił tedy Joab, i lud, który był z nim, aby zwiódł bitwę z Syryjczykami; a oni uciekali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Ammonowi ujrzawszy, że uciekli Syryjczycy; uciekli i oni przed Abisajem, i weszli do miasta. A Joab wrócił się od synów Ammonowych, i przyszedł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obaczyli Syryjczycy, iż są porażeni od Izraela, zebrali się wespół.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Hadadezer, a wywiódł Syryjczyki, którzy byli za rzeką, i przyciągnęli do Helam, a Sobach, hetman wojska Hadadezerowego prowadził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to Dawidowi; który zebrawszy wszystkiego Izraela, przeprawił się przez Jordan, i przyszedł do Helam, gdzie uszykowawszy wojsko Syryjczycy przeciw Dawidowi, zwiedli z nim bitwę.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uciekli Syryjczycy przed Izraelem, i poraził Dawid Syryjczyków siedm set wozów, i czterdzieści tysięcy jezdnych; do tego Sobacha, hetmana wojska ich, ranił, który tamże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ujrzeli wszyscy królowie, hołdownicy Hadadezerowi, iż porażeni byli od Izraela, uczynili pokój z Izraelem, i służyli im; i bali się Syryjczycy dawać pomocy na potem synom Ammonowym.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2024-05-23T10:17:05Z</dcterms:modified>
</cp:coreProperties>
</file>