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Pan Natana do Dawida; który przyszedłszy do niego, rzekł mu: Dwaj mężowie byli w jednem mieście, jeden bogaty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owiec i wołów bardzo wiele;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ubogi nie miał jedno owieczkę jednę małą, którą był kupił, i chował ją, aż urosła przy nim, także i przy dziatkach jego; z bochna jego jadała, i z kubka jego pijała, i na łonie jego sypiała, a była mu jako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gość do onego męża bogatego, żałował wziąć z owiec swoich albo z wołów swoich, aby nagotował ucztę gościowi, który był do niego przyszedł: ale wziął owieczkę męża onego ubogiego, i nagotował ją mężowi, który był do niego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zapaliwszy się gniewem Dawid na onegoż męża bardzo,rzekł do Natana: Jako żywy Pan, że godzien śmierci jest mąż, który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Owcę tę nagrodzi czworako, przeto iż to uczynił, a nie żałował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Dawida: Tyś jest tym mężem. Tak ci mówi Pan, Bóg Izraelski: Jam cię pomazał, abyś był królem nad Izraelem, i Jam cię wyrwał z rąk Saulowych;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podałem ci dom pana twego i żony pana twego na łono twoje; nadto oddałem ci dom Izraelski i Judzki, a byłoliby to mało, przydałbym ci był daleko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Czemużeś znieważył słowo Pańskie, czyniąc to złe przed oczyma jego? Uryjasza Hetejczyka zabiłeś mieczem, a żonę jego wziąłeś sobie za żonę, a samegoś zabił mieczem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 odejdzie miecz z domu twego aż na wieki, dlatego, iżeś mię znieważył, a wziąłeś żonę Uryjasza Hetejczyka, abyć była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Oto, Ja wzbudzę przeciwko tobie złe z domu twego, a pobrawszy żony twe przed oczyma twemi, dam je bliźniemu twemu, a bądzie jawnie spał z żonami twojemi.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chociażeś to ty uczynił potajemnie, Ja jednak uczynię to przed wszystkim Izraelem, i 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Natana: Zgrzeszyłem Panu. Zaś rzekł Natan do Dawida: Pan też przeniósł grzech twój,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iżeś dał przyczynę, aby urągali nieprzyjaciele Pańscy dla tej sprawy, przetoż syn, któryć się urodził, pewnie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Natan do domu swego. Wtem zaraził Pan dziecię, które była urodziła żona Uryjaszowa Dawidowi, i zwątpiono o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Dawid Bogu za dziecięciem i pościł, a wszedłszy do pokoju, leżał przez noc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starsi domu jego do niego aby go podnieśli z ziemi; ale niechciał, i nie jadł z nimi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Dawid, że słudzy jego szeptali z sobą, porozumiał Dawid, iż umarło dziecię. I rzekł Dawid do sług swoich: Albo umarło dziecię? A oni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Dawid z ziemi, umył się, i namazał się, i odmienił szaty swoje ,a wszedłszy do domu Pańskiego, modlił się; potem wróciwszy się do domu swego, kazał sobie dać jeść, i położono przedeń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jego do niego: Cóż to jest, coś uczynił? Dla dzicięcia,póki jeszcze żyło, pościłeś i płakałeś, a gdy umarło dziecię, wstałeś i jadłeś 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Póki jeszcze dziecię żyło, pościłem i płakałem; bom mówił: Któż wie, nie zmiłujeli się Pan nademną, że będzie żywe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gdy już umarło, przeczżebym miał pościć? Izali je mogę jeszcze nazad wrócić? Ja pójdę do niego, ale się ono nie wróci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cieszył Dawid Betsabeę, żonę swą, a wszedłszy do niej, spał z nią. I porodziła syna, i nazwał imię jego Salomon, a Pan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Natana proroka, i nazwał imię jego Jedydyja,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walczył Joab przeciw Rabbie synów Ammonowych, i wziął miasto królewskie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Joab posły do Dawida, rzekł : Walczyłem przeciw Rabbie i wziąłam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zbierz ostatek ludu, a połóż się obozem przeciwko miastu, i weźmij je, bym ja snać nie wziął miasta tego, a przypisanoby zwycięstwo imieniowi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Dawid wszystek lud, i ciągnął przeciw Rabbie, i dobywał go, a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koronę króla ich z głowy jego, która ważyła talent złota, a kamień drogi był na niej; i włożono ją na głowę Dawidowę, a łupów z miasta wyniósł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2024-05-31T04:48:30Z</dcterms:modified>
</cp:coreProperties>
</file>