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sobie nasprawiał Absalom wozów, i koni, i pięćdziesiąt mężów, którzy chodzili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mu Absalom: Oto, sprawa twoja dobra jest, i sprawiedliwa; ale niemasz, ktoby cię wysłuchał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Absalom: O ktoby mię postanowił sędzią w tej ziemi! aby do mnie chodził każdy, któryby miał sprawę u sądu, dopomógłbym mu do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kto przystąpił, i ukłonił mu się, ściągnął rękę swą, a ująwszy go, 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czynił Absalom wszystkiemu Izraelowi, który przychodził na sądy do króla, i ukradał Absalom serca mężów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czterdziestu latach, że rzekł Absalom do króla: Niech idę proszę, a oddam ślub mój w Hebronie, którym poślubił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ślub poślubił sługa twój, kiedym mieszkał w Giessur Syryjskim, mówiąc: Jeźliże mię zasię kiedy przywróci Pan do Jeruzalemu, tedy służyć będę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Idź w pokoju. A on wstawszy poszedł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rozesłał Absalom szpiegi między wszystkie pokolenia Izraelskie, aby rzekli: Skoro usłszycie głos trąby, mówcież: Króluje Absalom w Hebronie.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Absalomem poszło było dwieście mężów z Jeruzalemu zaproszonych, którzy szli w prostości swojej, niewiedząc o niczem.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Absalom po Achitofela Giloniczyka, radcę Dawidowego, aby przyszedł z miasta swego Gilo, gdy miał sprawować ofiary. I stało się sprzysiężenie wielkie, a lud się schodził, i przybywało go Absalomowi.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poseł do Dawida, mówiąc: Obróciło się serce mężów Izraelskich za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królewscy do króla: Wszystko, cokolwiek sobie upodoba król, pan nasz, oto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król, i wszystek dom jego pieszo; tylko zostawił król dziesięć niewiast założnic, aby strzegły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król i wszystek lud pieszo, stanęli na jednem miejscu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słudzy jego szli przy nim , i wszyscy Cheretczycy, i wszyscy Feletczycy, i wszyscy Gietejczycy, sześć set mężów, którzy byli przyszli pieszo z Giet, szli przed twarzą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Itaja Gietejczyka: Czemuż i ty z nami idziesz? Wróć się, a zostań przy królu; boś ty cudzoziemiec, a nie długo wrócisz się do miejsca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Niedawnoś przyszedł, a dziśbym cię ruszyć miał, abyś z nami szedł? Gdyż ja idę, sam nie wiem dokąd; wróćże się, a odprowadź bracią swoję: niech będzie z tobą miłosierdzie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Itaj królowi, mówiąc: Jako żywy Pan, jako żywy też król pan mój, że na któremkolwiek miejscu będzie król, pan mój, choć w śmierci, choć w żywocie, tam też bądzie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Itaja: Pójdźże, a przejdź. I przeszedł Itaj Gietejczyk, i wszyscy mężowie jego, i wszystkie dziatki, które były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wszystka ziemia płakała głosem wielkim, i wszystek lud, który przechodził. A tak król przeszedł przez potok Cedron, a wszystek lud przeszedł przeciw drodze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 Sadok i wszyscy Lewitowie byli z nim, niosąc skrzynię przymierza Bożego, i postawili skrzynię Bożą; szedł też Abijater, aż wszystek on lud przeszedł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Sadoka: Odnieś zasię skrzynię Bożą do miasta. Jeźlić znajdę łaskę w oczach Pańskich, przywróci mię zasię, a ukaże mi ją, i przbytek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tak rzekł: Nie podobasz mi się; otom ja, niech mi uczyni, co dobrego jest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król do Sadoka kapłana: Izaliś nie jest widzącym? Wróćże się do miasta w pokoju, i Achimaas, syn twój, i Jonatan, syn Abijatara, dwaj synowie wasi,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pomieszkam w równinach na puszczy, póki nie przyjdzie od was poselstwo dawające mi 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odprowadzili zasię Sadok i Abijatar skrzynię Bożą do Jeruzalemu, i zostali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szedł na górę oliwną wstępując i płacząc, mając głowę przykrytą, i idąc boso; wszystek też lud, który z nim był, zakryli każdy głowę swoję, a szli wstępując i płacząc.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dano znać Dawidowi, mówiąc: Achitofel jest z tymi, którzy się zbuntowali z Absalomem. I rzekł Dawid: O Panie, proszę, obróć w głupstwo radę Achitofelowę.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Dawid przyszedł aż na wierzch góry, aby się tam pomodlił Bogu, oto, spotkał się z nim Chusaj Arachita, miawszy rozdarte szaty swe, a proch na głowie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Dawid: Jeźli pójdziesz ze mną, będziesz mi ciężarem;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się do miasta wrócisz, a rzeczesz do Absaloma: Królu, sługą twoim będę, bom był sługą ojca twego zdawna, ale teraz jam sługą twoim: tedy mi obrócisz wniwecz radę Achitofelową.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tam nie będzie z tobą Sadoka i Abijatara, kapłanów? Przetoż cokolwiek usłyszysz z domu królewskiego, oznajmisz Sadokowi i Abijatarowi,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też tam z nimi dwaj synowie ich, Achimaas, syn Sadoka, i Jonatan, syn Abijatara, przez które dacie mi znać o wszystkiem, co jedno usłuszycie.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Chusaj przyjaciel Dawida do miasta, a Absalom też wjechał do Jeruzalemu.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2024-05-29T11:49:08Z</dcterms:modified>
</cp:coreProperties>
</file>