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Dawid zszedł trochę z wierzchu góry, oto Syba, sługa Mefiboseta, zaszedł mu drogę z parą osłów osiodłanych, na których było dwieście chlebów, i sto wiązanek rodzynków, i sto wiązanek fig, i łagiew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król do Syby: Na cóż to? I odpowiedział Syba: Osły te dla czeladzi królewskiej, aby na nich jeździła, a chleby i figi, aby jedli słudzy, a wino, aby pił, ktoby ustał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król: A gdzież jest syn pana twego? I odpowiedział Syba królowi: Oto został w Jeruzalemie; albowiem mówił: Dziś mi przywróci dom Izraelski królestwo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król do Syby: Oto twoje jest wszystko, cokolwiek miał Mefiboset. I rzekł Syba, pokłon uczyniwszy: Niech znajdę łaskę przed oczyma twemi, królu, panie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król Dawid aż do Bahurym, a oto, stamtąd mąż wyszedł z rodu domu Saulowego, a imię jego było Semej, syn Giery; który wyszedłszy, idąc złorzeczył.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ciskał kamieńmi na Dawida, i na wszystkie sługi króla Dawida, choć wszystek lud, i wszystko rycerstwo szło po prawej stronie jego, i po lewej stronie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mówił Semej, złorzecząc mu: Wynijdź, wynijdź mężu krwi, i mężu niezbożny.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Obrócił na cię Pan wszystkę krew domu Saulowego, na któregoś miejscu królował, a podał Pan królestwo w ręce Absaloma, syna twego; a otoś ty we złem twojem, boś jest mężem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Abisaj, syn Sarwii, do króla: Czemuż złorzeczy ten zdechły pies królowi, panu memu? Niech idę proszę, a utnę głowę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król rzekł: Cóż wam do tego, synowie Sarwii, że złorzeczy? Ponieważ mu Pan rzekł: Złorzecz Dawidowi, i któżby śmiał rzec: Czemu tak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 Dawid do Abisajego i do wszystkich sług swoich: Oto syn mój, który wyszedł z żywota mego, szuka duszy mojej, jakoż daleko więcej teraz syn Jemini? Zaniechajcie go, niech złorzeczy; boć mu Pan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Snać wejrzy Pan na utrapienie moje, a odda mi Pan dobrem za złorzeczenia jego dzisiejsze.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szedł Dawid, i mężowie jego drogą, a Semej szedł stroną góry przeciwko niemu, a idąc złorzeczył, i ciskał kamieńmi przeciw niemu, i miotał prochem.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król ze wszystkim ludem, który był przy nim spracowany, i tamże odpoczął.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Absalom i wszystek lud mężów Izraelskich, przyszli do Jeruzalemu, także i Achitofel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szedł Chusaj Arachita, przyjaciel Dawida, do Absaloma, rzekł Chusaj do Absaloma: Niech żyje król, niech żyje król!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Absalom do Chusaja: A takaż to miłość twoja ku przyjacielowi twemu? przeczżeś nie szedł z przyjacielem twoim?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Chusaj Absalomowi: Nie; ale którego obrał Pan, i lud ten, i wszyscy mężowie Izraelscy, tego będę, i z nim zostanę.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tego, komuż ja będę służył? izali nie synowi jego? Jakom służył ojcu twemu, tak będę i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potem Absalom do Achitofela: Radźcież, co mam 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Achitofel Absalomowi: Wnijdź do założnic ojca twego, które zostały, aby strzegły domu; a usłyszawszy wszystek Izrael, żeś się omierzył ojcu twemu, zmocnią się ręce wszystkich, którzy są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rozbili Absalomowi namiot na dachu. I szedł Absalom do założnic ojca swego przed oczyma wszystkiego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rada Achitofelowa, którą dawał, była na on czas w takiej wadze, jakoby się kto radził Boga. Takować była wszelka rada Achitofelowa, jako u Dawida, tak u Absaloma.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2024-05-25T08:27:00Z</dcterms:modified>
</cp:coreProperties>
</file>