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oznajmino Joabowi: Oto król płacze i żałuje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ono zwycięstwo dnia onego obróciło w płacz wszystkiemu ludowi; albowiem usłyszawszy lud dnia onego, że mówiono: Żałośny jest król dla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wkradł się lud onego dnia wchodząc do miasta, jako się więc wkrada lud, który się wstydzi, uciekając z 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nakrywszy oblicze swoje, wołał głosem wielkim: Synu mój Absalomie, Absalomie, synu mój,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Joab do króla w dom, i rzekł: Shańbiłeś dziś oblicze wszystkich sług twoich, którzy wybawili duszę twoję dzisiaj, i duszę synów twoich, i córek twoich, i duszę żon twoich, i duszę nałożnic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wstań, wynijdź, a mów łagodnie do sług twoich. Boć przez Pana przysięgam, jeźli ty nie wynijdziesz, że nie zostanie żaden z tobą tej nocy, a będzieć to gorzej, niżli wszystko złe, którekolwiek na cię przychodziło od młodości twojej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król, i siadł w bramie; i opowiedziano to wszystkiemu ludowi, mówiąc: Oto król siedzi w bramie. I przyszedł wszystek lud przed oblicze królewskie; ale Izraelczycy uciekli byli, każdy do namiotu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się wszystek lud sprzeczał z sobą we wszystkich pokoleniach Izraelskich, mówiąc: Król wyrwał nas z rąk nieprzyjaciół naszych, tenże nas też wyrwał z rąk Filistyńskich, a teraz uciekł z ziemi przed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Absalom, któregośmy byli pomazali nad sobą, zginął w bitwie; a teraz przeczże wy zaniedbywacie przyprowadzić zasię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Braciaście moi, kość moja, a ciałoście moje; przeczże tedy macie być pośledniejszymi w przywróceniu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Amazie także powiedzcie: Izaliś ty nie jest kość moja, i ciało moje? To niech mi uczyni Bóg, i to niech przyczyni, jeźli hetmanem wojska nie będziesz przedemną po wszystkie dni, miasto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nakłonił serce wszystkich mężów Judzkich jako męża jednego, że posłali do króla mówiąc: Nawróć się ty, i wszyscy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król, i przyszedł aż do Jordanu; a lud Judzki wyszedł był do Galgal, aby zaszedł w drodze królowi, a przeprowadził króla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Pospieszył się także Semej, syn Giery, syna Jemini, który był z Bachurym, i wyszedł z mężami Judzkimi przeciwko królowi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tysiąc mężów z nim z Benjamitów; Syba także, sługa domu Saulowego, i piętnaście synów jego, i dwadzieścia sług jego z nim, i szczęśliwie się przeprawili za Jordan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 też prom, aby przewieziono czeladź królewską, a iżby uczyniono, coby mu się najlepiej podobało; a Semej, syn Giery, upadł przed królem, gdy się przeprawił przez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króla: Nie przyczytaj mi, panie mój, nieprawości, ani wspominaj, co lekkomyślnie uczynił sługa twój onegoż dnia, gdy wyszedł król, pan mój, z Jeruzalemu, aby to miał przypuszczać król do serca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 sługa twój, żem zgrzeszył; a otom dziś przyszedł pierwej niż kto ze wszystkiego domu Józefowego, abym zajechał drogę królowi, panu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Abisaj, syn Sarwii, i rzekł: Izaż dla tego nie ma być zabity Semej, że złorzeczył pomazańcowi Pańskiemu?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rzekł Dawid: Cóż wam do tego, synowie Sarwii, żeście mi dziś przeciwnymi? Izali dziś ma być zabity kto w Izraelu? Bo azaż nie wiem, żem ja dziś został królem nad Izraelem?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Semeja: Nie umrzesz; i przysiągł mu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Mefiboset także, wnuk Saula, wyjechał przeciw królowi; który ani obmył nóg swoich, ani czesał brody swojej, ani prał szat swoich, ode dnia, którego był wyszedł król aż do dnia, którego się wrócił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zabieżał w Jeruzalemie królowi, rzekł mu król: przeczżeś nie szedł ze mną, Mefibosecie?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Królu, panie mój, zdradził mię sługa mój; bo rzekł był sługa twój, osiodłam sobie osła, żebym siadłszy nań, jechał z królem, gdyż jest chromy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oskarżył sługę twego przed królem, panem moim; ale król, pan mój, jest jako Anioł Boży; przetoż czyń, co dobrego jest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wszyscy z domu ojca mego byliśmy godni śmierci przed królem, panem moim, a przecięś ty posadził sługę twego między tymi, którzy jadają u stołu twego: I cóż jeszcze za sprawiedliwość moja, abym się miał więcej uskarżać na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król: Cóż masz więcej mówić w sprawie twojej? Jużem rzekł, ty i Syba, podzielcie się majętnością.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Mefiboset rzekł do króla: I wszystko niech weźmie, gdy się tylko wrócił król, pan mój, w pokoju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Barsylaj też Galaatczyk wyszedłszy z Rogielim, przeprawił się z królem przez Jordan, aby go prowadził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Barsylaj był bardzo stary, mając osiemdziesiąt lat, który podejmował króla, póki mieszkał w Mahanaim; bo był człowiekiem bogatym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Barsylajego: Pójdź ze mną, a będę cię chował przy sobie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Barsylaj odpowiedział królowi: Wieleż jest dni lat żywota mego, żebym miał iść z królem do Jeruzalemu?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Osiemdziesiąt lat mi dzisiaj; izali mogę rozeznać między dobrem a złem? izali poczuje smak sługa twój w tem, cobym jadł, albo cobym pił? izali słuchać mogę więcej głosu śpiewaków i śpiewaczek? a przeczżeby miał być sługa twój jeszcze ciężarem królowi,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pójdzie sługa twój za Jordan z królem: bo czemużby mi miał dawać król takową nagrodę?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wróci proszę sługa twój, abym umarł w mieście mojem, przy grobie ojca mego i matki mojej; ale oto sługa twój Chymham pójdzie z królem, panem moim: uczyńże mu, co dobrego jest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Niechże ze mną idzie Chymham, a ja mu uczynię, co dobrego będzie w oczach twoich; nadto, cokolwiek żądać będziesz ode mnie, toć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przeprawił wszystek lud przez Jordan, król się też przeprawił. Tedy pocałował król Barsylajego, i błogosławił mu; który się wrócił do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król do Galgal, przyszedł też z nim Chymham. Wszystek też lud Judzki prowadził króla, także i połowa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wszyscy mężowie Izraelscy, zszedłszy się do króla, mówili do niego: Czemuż cię wykradli bracia nasi, mężowie Judzcy, i przeprowadzili króla i dom jego przez Jordan, i wszystkie męże Dawidowe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wszyscy mężowie Judzcy mężom Izraelskim: Przeto, iż nam powinny jest król. A przeczże się gniewać macie o to? izali nam za to jeść król dawa, albo nam jakie dary rozdał?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2024-05-28T12:31:18Z</dcterms:modified>
</cp:coreProperties>
</file>