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pytał Dawid Pana, mówiąc: Mamże iść do któregokolwiek miasta Judzkiego? Któremu Pan odpowiedział: Idź. I rzekł Dawid: Dokądże pójdę? I odpowiedział: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tam jechał Dawid, także i dwie żony jego, Achinoam Jezreelitka, i Abigail żona przedtem Nabalowa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męże swe, którzy z nim byli, zabrał Dawid, każdego z domem jego, i mieszkali w miastach Hebrońskich.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potem mężowie Juda, i pomazali tam Dawida za króla nad domem Juda; tedy opowiadano Dawidowi, mówiąc: Mężowie z Jabes Galaad ci pogrzebli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wyprawił Dawid posły do mężów z Jabes Galaad, i rzekł do nich: Błogosławieniście wy od Pana, którzyście ucznili to miłosierdzie nad Panem waszym Saulem, żeście go pogrzebli.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niech uczyni Pan z wami miłosierdzie, i prawdę, a ja też oddam wam to dobrodziejstwo, żeście uczynili tę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się zmacniają ręce wasze, a bądźcie mężnymi; bo choć umarł Saul, pan wasz, wszakże mnie pomazał dom Juda za króla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Abner, syn Nera, hetman nad wojskiem Saulowem, wziął Izboseta syna Saulowego, i przyprowadził go do Machanaim,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go królem nad Gaaladem, i nad Assury, i nad Jezreelem, i nad Efraimem, i nad Benjaminem, i nad wszystkim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miał Izboset, syn Saula, gdy począł królować nad Izraelem, a dwa lata królował; tylko dom Juda stał przy Dawidzie.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liczba dni, których był Dawid królem w Hebronie nad domem Judzkim, siedm lat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Abner, syn Nera, i słudzy Izboseta, syna Saulowego, z Machanaim do Gabaonu.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także, syn Sarwii, z sługami Dawidowymi wyszli, i spotkali się z sobą prawie u stawu Gabaońskiego, i zostali jedni na jednej stronie stawu, a drudzy na drugiej stronie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Abner do Joaba: Niech teraz wstaną młodzieńcy, a poigrają przed nami. I rzekł Joab: Niech wstaną.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tedy; i wyszło w liczbie dwanaście z Benjamińczyków ze strony Izboseta, syna Saulowego, a dwanaście z sług Dawidowych.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uchwyciwszy się, każdy za głowę przeciwnika swego, utopił miecz swój w boku jeden drugiego, i polegli pospołu. Przetoż nazwano miejsce ono Helkatassurym, które jest w Gabaonie.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bitwa bardzo sroga dnia onego, a porażon jest Abner i mężowie Izraelscy od sług Dawidowych.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też tam trzej synowie Sarwii: Joab, Abisaj, i Asael; ale Asael był prędkich nóg, jako dzika koza.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 Asael Abnera, a nie ustąpił idąc ani na prawo ani na lewo, ścigając Abnera.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się Abner nazad, rzekł: Tyżeś jest Asael? A on mu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Abner: Uchyl się na prawą stronę twoję, albo na lewą stronę twoję, a pojmij sobie jednego z młodzieńców, i weźmij sobie łupy z niego; ale Asael nie chciał od niego ustąpić.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 wtóre rzekł Abner do Asaela: Idź precz ode mnie, bym cię snać nie przebił ku ziemi; bo jakoże bym śmiał podnieść twarz moję na Joaba, brata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chciał ustąpić, uderzył go Abner końcem włóczni pod piąte żebro, tak iż wyszła włócznia na drugą stronę. Tamże padł, i umarł na onemże miejscu, a wszyscy, którzy przychodzili do onego miejsca, gdzie poległ Asael i umarł, zastanawiali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gonili Joab i Abisaj Abnera; i zachodziło słońce, gdy przyszli do pagórka Amma, który jest przeciw Gia na drodze pustyni Gabaońskiej.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synowie Benjaminowi do Abnera, skupiwszy się w jeden huf, i stanęli na wierzchu jednego pagórka.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Abner na Joaba i rzekł: Izali się na wieki będzie srożył ten miecz? azaż nie wiesz, że na ostatku bywa gorzkość? i dokądże nie rzeczesz ludowi, aby się wrócił od pogoni braci swych?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Joab: Jako żywy Bóg, byś ty był nie wyzywał, zarazby się był z poranku lud wrócił, każdy od pogoni braci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zatrąbił Joab w trąbę i zastanowił się wszystek lud, a nie gonili dalej Izraela, ani się więcej potykali.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Abner i mężowie jego szli polem całą onę noc, a przeprawiwszy się przez Jordan , przeszli przez wszystko Betoron, aż przyszli do Mahanaim.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wróciwszy się z pogoni za Abnerem, zebrał wszystek lud, i nie dostawało mu sług Dawidowych dziewiętnastu mężów, i Asaela.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słudzy Dawidowi pobili z Benjamińczyków, i z mężów Abnerowych trzy sta i sześćdziesiąt mężów, którzy tam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Asaela, pogrzebli go w grobie ojca jego, który był w Betlehem; potem szli całą noc Joab i mężowie jego, a na świtaniu przyszli do Hebronu.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2024-05-24T02:45:33Z</dcterms:modified>
</cp:coreProperties>
</file>