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długa wojna między domem Saulowym i między domem Dawidowym. Wszakże Dawid postępował, i zmacniał się; ale dom Saulów schodził i niszczał.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narodziło się Dawidowi w Hebronie synów. A był pierworodny jego Amnon z Achinoamy Jezreelitki;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Wtóry po nim był Helijab z Abigaili, żony przedtem Nabalowej z Karmelu, a trzeci Absalom, syn Moachy, córki Tolmaja króla Giessur;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czwarty Adonijasz, syn Hagity, a piąty Sefatyjasz, syn Abitali;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szósty Jetraam z Egli, żony Dawidowej. Cić się urodzili Dawidowi w Hebronie.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była wojna między domem Saulowym i między domem Dawidowym, a Abner się mężnie zastawiał o dom Saulowy.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Saul miał założnicę, której imię było Resfa, córka Aje,) że rzekł Izboset do Abnera: Czemuś wszedł do założnicy ojca mojego?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 się Abner bardzo o one słowa Izbosetowe, i rzekł: Izalim ja psia głowa, którym przeciw Judzie dziś uczynił miłosierdzie nad domem Saula, ojca twego, i nad bracią jego, i nad przyjaciółmi jego, i nie wydałem cię w rękę Dawidowę, a ty d ziś szukasz na mnie nieprawości tej niewiasty?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niech uczyni Bóg Abnerowi, i to niech mu przyczyni, jeźliże, jako przysiągł Pan Dawidowi, nie pomogę do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przeniesione było królestwo od domu Saulowego, a wystawiona stolica Dawidowa nad Izraelem, i nad Judą od Dan aż do Beerseba.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mógł nic więcej odpowiedzieć Abnerowi, przeto że się go bał.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wyprawił Abner posły do Dawida od siebie, mówiąc: Czyjaż jest ziemia? i żeby mówili: Uczyń przymierze twoje ze mną, a oto ręka moja będzie z tobą, aby obrócon był do ciebie wszystek 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odpowiedział: Dobrze, uczynię z tobą przymierze. A wszakże o jedno cię proszę, mianowicie, abyś nie przychodził przed oblicze moje, aż mi pierwej przywiedziesz Michol, córkę Saulowę, gdy będziesz chciał przyjść, abyś widział twarz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wyprawił Dawid posły do Izboseta syn Saulowego, mówiąc: Wydaj mi żonę moję Michol, którąm sobie poślubił stem nieobrzezek Filistyńskich.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posłał Izboset, i wziął ją od męża, od Faltejela, syna Laisowego.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szedł z nią mąż jej, a idąc za nią, płakał jej aż do Bachurym; i rzekł do niego Abner: Idź, a wróć się; i wrócił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potem Abner rzecz do starszych Izraelskich mówiąc: Przeszłych czasów szukaliście Dawida, aby był królem nad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uczyńcie tak; bo Pan rzekł o Dawidzie, mówiąc: Przez rękę Dawida, sługi mego, wybawię lud mój Izraelski z ręki Filistyńskiej, i z ręki wszystkich nieprzyjaciół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też mówił Abner i do Benjamińczyków. Potem odszedł Abner, aby mówił z Dawidem w Hebronie wszystko, co dobrego było w oczach Izraela, i w oczach wszystkiego domu Benjaminowego.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przeszedł Abner do Dawida do Hebronu, a z nim dwadzieścia mężów, sprawił Dawid na Abnera, i na męże, którzy z nim byli, ucztę.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Abner do Dawida: Wstanę, a pójdę, abym zebrał do króla, pana mego, wszystkiego Izraela, którzy z tobą uczynią przymierze; a będziesz królował nad wszystkimi, jako żąda dusza twoja. A tak odprawił Dawid Abnera, który odszedł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oto, słudzy Dawidowi i Joab wracali się z wojny, korzyści wielkie z sobą prowadząc, ale Abnera już nie było u Dawida w Hebronie: bo go był odprawił, i odszedł był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Joab tedy i wszystko wojsko, które z nim było, przyszli tam; i dano znać Joabowi, mówiąc: Był tu Abner, syn Nera, u króla; ale go odprawił, i odszedł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wszedłszy Joab do króla, rzekł: Cóżeś uczynił? Oto, przyszedł był Abner do ciebie; przeczżeś go puścił, aby zaś 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Znasz Abnera, syna Nerowego, gdyż przyszedł, aby cię zdradził, i żeby wiedział wyjście twoje, i wejście twoje, aby się wywiedział o wszystkiem, co ty 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odszedłszy Joab od Dawida, wyprawił posły za Abnerem, którzy go wrócili od studni Syra, o czem Dawid nie 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wrócił Abner do Hebronu, odwiódł go Joab w pośród bramy, aby z nim po cichu (osobno) mówił, i przebił go tam pod piąte żebro, że umarł dla krwi Asaela, brata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potem usłyszał Dawid, rzekł: Nie jestem winien, ani królestwo moje, przed Panem aż na wieki krwi Abnera, syna Nerowego.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przyjdzie na głowę Joabowę, i na wszystek dom ojca jego, i niech nie ustaje z domu Joabowego płynienie nasienia cierpiący, i trędowaty, i o kiju chodzący, i od miecza upadający, i nie mający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Joab i Abisaj, brat jego, zabili Abnera, przeto iż on też był zabił Asaela, brata ich, w bitwie u Gabaona.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potem Dawid do Joaba i do wszystkiego ludu, który był z nim: Porozdzierajcie odzienia wasze a opaszcie się w wory, i płaczcie nad Abnerem. A król Dawid szedł za marami.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pogrzebli Abnera w Hebronie, podniósł król głos swój, i płakał nad grobem Abnerowym; płakał też wszystek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lamentując król nad Abnerem, rzekł: Izali tak miał umrzeć Abner, jako umiera nikczemnik?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Ręce twoje nie były związane, a nogi twoje nie były pętami obciążone; poległeś jako ten, który pada przed synami niezbożnymi. Tedy tem więcej wszystek lud płakał nad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przyszedł wszystek lud prosić Dawida, aby jadł chleb, gdy jeszcze był jasny dzień: ale przysiągł Dawid, mówiąc: To mi niech uczyni Bóg, i to niech przyczyni, jeźli przed zajściem słońca skosztuję chleba, albo czego innego.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wszystek lud obaczył, podobało się im to; a wszystko cokolwiek czynił król, podobało się w oczach wszystkiego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poznał wszystek Izrael dnia onego, że nie z naprawy królewskiej zabity był Abner, syn Nera.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do sług swoich: Azaż nie wiecie, że hetman, a bardzo wielki, poległ dziś w Izraelu?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dziś jako nowy, i dopiero pomazany król; ci zasię mężowie, synowie Sarwii, srożsi są niżli ja; niechże odda Pan czyniącemu złe według złości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2024-05-23T09:24:27Z</dcterms:modified>
</cp:coreProperties>
</file>