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Benadad, król Syryjski, zebrał wszystko wojsko swoje, mając z sobą trzydzieści i dwóch królów, przytem jezdne i wozy; a przyciągnąwszy obległ Samaryję i dobywał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wyprawił posły do Achaba, króla Izraelskiego, do onego miasta;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Tak mówi Benadad: Srebro twoje i złoto twoje mojeć jest; także żony twoje i synowie twoi najcudniejsi moi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król Izraelski a rzekł: Według słowa twego królu, panie mój, twojem ja, i wszystko, co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posłowie do niego, rzekli: Tak powiedział Benadad, mówiąc: Posłałem do ciebie, abyć rzeczono: Srebro twoje, i złoto twoje, i żony twoje, i syny twoje dasz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wiedz, że jutro o tym czasie poślę sługi moje do ciebie, którzy wyszperają dom twój, i domy sług twoich, i wszystko, w czem się kochasz, w ręce swe wezmą, i rozbiorą.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wezwał król Izraelski wszystkich starszych ziemi onej, i rzekł im: Uważcież proszę, a obaczcie, żeć ten złego szuka; albowiem posłał do mnie po żony moje, i po syny moje, i po srebro moje, i po złoto moje, a nie odmówiłem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 oni wszyscy starsi, i wszystek lud: Nie słuchaj ani przyzwalaj.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odpowiedział posłom Benadadowym: Powiedzcie królowi, panu memu: wszystko, o coś posłał do sługi twego przedtem, uczynię: ale tej rzeczy uczynić nie mogę. A tak posłowie odeszli, i odnieśli mu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posłał do niego Benadad i rzekł: Niech mi to uczynią bogowie, i to niech przyczynią, jeźli się dostanie prochu Samaryi po garści wszystkiemu ludowi, który za mną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król Izraelski, a rzekł: Powiedzcie mu: Niech się nie chlubi zbrojny, jako ten, który złożył zbroję.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Benadad usłyszał to słowo, (a on w tenczas z królmi pił w namiotach,) rzekł do sług swych: Ruszcie się. I ruszyli się ku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niektóry prorok przyszedł do Achaba, króla Izraelskiego, i rzekł: Tak powiada Pan: Izażeś nie wiedział tego wszystkiego wielkiego mnóstwa? Oto Ja je dam w rękę twoję dzisiaj, abyś wiedział,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Achab: Przez kogoż? A on odpowiedział: Tak mówi Pan: przez sługi książąt powiatowych. I rzekł: Którz pocznie bitwę? Tedy mu on odpowiedział: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Obliczył tedy sługi książąt powiatowych, których było dwieście trzydzieści i dwa; a po nich policzył wszystek lud, wszystkich synów Izraelskich siedm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o południu. A Benadad pił, i upił się w namiotach, sam i trzydzieści i dwóch królów, pomocników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wyszli słudzy książąt powiatowych naprzód. Tedy posłał Benadad, (gdy mu powiedziano, mówiąc: Mężowie wyszli z Samaryi,)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Chociażby o pokój szli prosić, pojmajcie je żywo; chociażby też ku bitwie wyszli, żywo je pojmajcie.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słudzy książąt powiatowych wyszli z miasta, i inne wojsko za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każdy męża swego, tak, że uciekli Syryjczycy, i gonił je Izrael; uciekł też Benadad, król Syryjski, na koniu i z jezdnymi.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wyciągnął król Izraelski, i pobił konie i wozy, a poraził Syryjczyka porażką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przyszedł prorok do króla Izraelskiego, i rzekł mu: Idź, zmacniaj się, a wiedz i bacz, co masz czynić; albowiem po roku król Syryjski wyciągnie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słudzy króla Syryjskiego rzekli do niego: Bogowie ich są bogowie górni, przetoż nas przemogli; a wszakże zwiedźmy z nimi bitwę w polu a ujrzysz, jeźli ich nie przemożemy.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uczyń: Odpraw królów, każdego z miejsca swego, a postanów hetmanów miasto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nalicz sobie wojska z swoich, jako było wojsko onych, którzy polegli, a koni jako one konie, a wozów, jako one wozy, i stoczymy bitwę z nimi w polu, a ujrzysz, jeźli ich nie przemożemy. I usłuchał głosu ich, a uczynił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rok, obliczył Benadad Syryjczyki, a ciągnął ku Afeku na wojnę przeciw Izraelitom.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także są obliczeni, a nabrawszy z sobą żywności, ciągnęli przeciwko nim. I położyli się obozem synowie Izraelscy przeciwko nim, jakoby dwa małe stadka kóz; a Syryjczycy napełnili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mąż Boży, i mówił do króla Izraelskiego, a rzekł: Tak mówi Pan: Przeto iż mówili Syryjczycy: Bogiem gór jest Pan, a nie jest Bogiem równim, podam to wszystko mnóstwo wielkie w ręce twoje, abyście wiedzeli,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oni leżeli obozem przeciwko nim przez siedm dni. I stało się dnia siódmego, że stoczyli bitwę, i porazili synowie Izraelscy Syryjczyków sto tysięcy pieszych jednegoż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uciekli do Afeku miasta, i upadł mur na dwadzieścia i siedm tysięcy mężów, co byli pozostali. A Benadad uciekłszy przyszedł do miasta, i skrył się do najskrytszej komory.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rzekli słudzy jego: Słychaliśmy za pewne, że królowie domu Izraelskiego są królowie miłosierni. Niech włożymy proszę wory na biodra nasze, i powrozy na głowy nasze, a wynijdziemy do króla Izraelskiego, snać żywo zostwi duszę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opasali wormi biodra swe, a włożyli powrozy na głowy swoje i przyszli do króla Izraelskiego, i rzekli: Benadad, sługa twój, mówi: Niech żyje proszę dusza moja! A on rzekł: a żywże jeszcze? Brat to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mężowie wziąwszy to za dobry znak, i prędko uchwyciwszy to słowo od niego, rzekli: Bratci twój Benadad. I rzekł: Idźcież, przywiedźcie go. Przetoż wyszedł do niego Benadad, i kazał mu wsiąść na wóz.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Benadad: miasta, które wziął ojciec mój ojcu twemu, powrócę, a ty ulice sobie poczynisz w Damaszku, jako poczynił ojciec mój w Samaryi. I odpowiedzał: Ja według przymierza puszczę cię wolno. A tak z nim uczynił przmierze i puścił go wolno.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niektóry mąż z synów prorockich rzekł do bliźniego swego z rozkazania Pańskiego: Uderz mię proszę; ale go nie chciał on mąż uderzyć.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Przeto iżeś nie usłuchał głosu Pańskiego, oto skoro odejdziesz odemnie, zabije cię lew. A gdy odszedł od niego, znalazł go lew,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znalazł drugiego męża, i rzekł mu: Uderz mię proszę; który mąż tak go uderzył, że go ranił.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tedy on prorok, a zabieżał królowi na drodze, i odmienił się, zasłoniwszy oczy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mijał, zawołał na króla, i rzekł; sługa twój wyszedł w pośrodek bitwy, a oto mąż przyszedłszy przywiódł do mnie męża, i rzekł: Strzeż tego męża; bo jeźlibyś go opuścił, dusza twoja będzie za duszę jego, albo talent srebra odważysz.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gdy się sługa twój zabawił tem i owem, oto on zniknął. Tedy rzekł do niego król Izraelski: Taki jest sąd twój, sameś się osądził.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zaraz odjął zasłonę od oczu swych, i poznał go król Izraelski, że był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do niego: Tak mówi Pan: Ponieważeś wypuścił z ręki swej męża godnego śmierci, dusza twoja będzie za duszę jego, i lud twój za lud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odszedł król Izraelski do domu swego smutny i zagniewany, i przyszedł do Samaryi.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2024-05-23T12:50:21Z</dcterms:modified>
</cp:coreProperties>
</file>