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król Salomon był królem nad wszystkim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teć są książęta, które miał: Azaryjasz, syn Sadoka 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Elichoref i Achija, synowie Sysy, byli pisarzami; Jozafat, syn Ahiluda, kanclerzem;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Banajas, syn Jojady, był hetmanem; Sadok zaś i Abijatar kapłanami.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Azaryjasz, syn Natana, nad urzędnikami, a Zabud, syn Natana, był książęciem, przyjacielem królewskim.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Ahisar zaś był przełożony nad domem, a Adoniram, syn Abdy, nad wybranym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też Salomon dwanaście przełożonych nad wszystkim Izraelem, którzy dodawali żywności królowi i domowi jego. Każdy z nich przez jeden miesiąc w roku królowi żywności dodawał.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teć są imiona ich: Syn Hura na górze Efraim;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Dekara w Makas, i w Salbim, i w Betsames, i w Elon i Bethanan;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Heseda w Arubot, który trzymał Socho i wszystkę ziemię Chefer;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Abinadaba, który trzymał wszystkie granice Dor, a Tafet, córkę Salomonową, miał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Baana, syn Ahiluda, który trzymał Tanach i Magieddo, i wszystko Betsan, które jest podle Sartany pod Jezreelem, od Betsan aż do Abelmehola, aż za Jekmaam.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Gaber w Ramot Galaadskiem, który trzymał wsi Jaira, syna Manasesowego, które leżą w Galaad. Jemu też należała kraina Argob, która jest w Basan, sześćdziesiąt miast wielkich murowanych z zaworami miedzianemi.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Achinadab, syn Iddona, w Mahanaim.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Achimaas w Neftalim, który też pojął Basematę, córkę Salomonową,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Baana, syn Husai, w Aser i w Alot.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Jozafat, syn Paruacha, w Isaschar.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Semej, syn Eli, w Benjamin.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Gaber, syn Ury, w ziemi Galaad i w ziemi Sehona króla Amorejskiego, i Oga króla Basańskiego; a ten sam był rządcą onej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Juda i Izrael będąc niezliczeni jako piasek, który jest nad morzem w mnóstwie, jedli, i pili, i weselili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Salomon panował nad wszystkiemi królestwy od rzeki aż do ziemi Filistyńskiej, i aż do granicy Egipskiej. I przynosili dary, a służyli Salomonowi po wszystkie dni żywota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tenci był rozchód Salomona na każdy dzień, trzydzieści korcy mąki białej, i sześćdziesiąt korcy innej mąki.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Dziesięć wołów karmnych, i dwadzieścia wołów pastewnych, i sto owiec, oprócz jeleni i sarn, i bawołów, i ptastwa karmnego.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on panował wszędy z tej strony rzeki od Tasfa aż do Gazy nad wszystkimi królmi, którzy byli przed rzeką, a miał pokój ze wszystkich stron w 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mieszkał Juda i Izrael bezpiecznie, każdy pod winną macicą swoją, i pod figą swoją, od Dan aż do Beerseba, po wszystkie dni Salomonowe.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też Salomon czterdzieści tysięcy koni na staniu do wozów swoich, a dwanaście tysięcy jezdnych.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podejmowali oni przełożeni króla Salomona, i wszystkie, którzy przychodzili do stołu króla Salomona, każdy miesiąca swego, nie dopuszczając, aby na czem schodzić miało.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Jęczmień także, i plewy dla koni i mułów, zwozili na to miejsce, gdzie był król, każdy według tego, jako mu postanowiono.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dał Bóg Salomonowi mądrość i roztropność bardzo wielką, a przestronność serca, jako piasek, który jest na brzegu morskim.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większa była mądrość Salomonowa, niżli mądrość wszystkich narodów wschodnich, i niżli wszelka mądrość Egipczanów.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 mędrszym był nad wszystkie ludzie, aż i nad Etana Ezrahytę, i nad Hemana, i Chalkola, i Darda, syny Maholowe; a był sławny u wszystkich narodów okolicznych.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złożył trzy tysiące przypowieści, a pieśni jego było tysiąc i pięć.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Rozprawiał też o drzewach, począwszy od cedru, który jest na Libanie, aż do hizopu, który wyrasta z ściany. Mówił też o zwierzętach i o ptakach, i o gadzinach, i o rybach.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przychodzili ze wszystkich narodów słuchać mądrości Salomonowej, i od wszystkich królów ziemi, którzy słyszeli o mądrości jego.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2024-06-05T06:09:41Z</dcterms:modified>
</cp:coreProperties>
</file>