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Achab siedmdziesiąt synów w Samaryi. I napisał Jehu list, a posłał go do Samaryi do książąt Jezreelskich, i do starszych i do tych, którzy wychowywali syny Achabowe, w 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was dojdzie ten list, gdyż u was są synowie pana waszego, i u was wozy, i konie, i miasto obronne, i rynsztunek;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Obierzcież najgodniejszego i najsposobniejszego z synów pana waszego, a posadźcie na stolicy ojca jego, i walczcie o dom pana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oni bardzo bojąc rzekli: Oto dwaj królowie nie ostali się przed nim, a jakoż my się ostoimy?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ten, który był sprawcą domu, i ten, który był sprawcą miasta, i starsi, i ci, którzy wychowywali syny królewskie, do Jehu, mówiąc: Słudzyśmy twoi, a co nam rozkażesz, uczynimy. Nie postanowiemy króla żadnego; co dobrego jest w oczach twoich, 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do nich list drugi, mówiąc: Jeźliście moi, a głosu mego słuchacie, weźmijcież głowy synów pana waszego, a przyjdźcie do mnie jutro o tym czasie do Jezreel. A synów królewskich było siedmdziesiąt mężów u najprzedniejszych w mieście, którzy je wychowywali.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list doszedł, wziąwszy syny królewskie, pobili onych siedmdziesiąt mężów, a składłszy głowy ich do koszów, posłali je do niego do Jezreela.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poseł, który mu oznajmił, mówiąc: Przyniesiono głowy synów królewskich. A on rzekł: Składźcie je na dwie kupie u wejścia bramy aż do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rano wyszedł, stanął, i rzekł do wszystkiego ludu: Sprawiedliwiście wy. Otom się ja sprzysiągł przeciwko panu memu, i zabiłem go; ale te wszystkie któż pobił?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Wiedzcież teraz, że nie upadło próżno żadne z słów Pańskich na ziemię, które mówił Pan przeciwko domowi Achabowemu, gdyż uczynił Pan, co był powiedział przez sługę swego Elijasza.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pobił Jehu wszystkie, którzy pozostali z domu Achabowego w Jezreelu, i wszystkie najprzedniejsze jego, i przyjaciele jego, i kapłany jego, tak iż nie zostawił po nim żadnego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wstawszy odszedł, i pojechał do Samaryi. A gdy był a domu, gdzie pasterze strzygali owce na drodze,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Jehu znalazł u braci Ochozyjasza króla Judzkiego, i rzekł: Któście wy? I odpowiedzieli: Braciaśmy Ochozyjaszowi, a idziemy, abyśmy pozdrowili syny królewskie, i syny królowej.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Pojmajcie je żywo. I pojmali je żywo, i pobili je u studni onegoż domu, gdzie strzygano owce, czterdziestu i dwóch mężów, i nie zostawił żadnego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odjechawszy stamtąd, trafił Jonadaba, syna Rechabowego, idącego przeciwko sobie, a pozdrowił go i rzekł do niego: Jestże serce twoje szczere, jako serce moje z sercem twojem? I odpowiedział mu Jonadab: Jest. A jest? rzekł Jehu, dajże mi rękę twoję. Tedy mu dał rękę swą; i kazał mu wsiąść do siebie na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Jedź ze mną, a przypatrz się gorliwości mojej za Pana. A tak wiózł go na wozie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przyjechał do Samaryi, bił wszystkie, którzy byli pozostali z domu Achabowego w Samaryi, i wytracił je według słowa Pańskiego, który mówił do Elijasza.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zebrał Jehu wszystek lud, i rzekł do niego: Achab służył Baalowi mało, Jehu mu będzie służył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wszystkich proroków Baalowych, i wszystkich sług jego, i wszystkich kapłanów jego, zwołajcie do mnie aż do jednego; albowiem ofiarę wielką będę sprawował Baalowi. Ktoby się kolwiek nie stawił, nie zostanie żyw. A to Jehu chytrze czynił, chcąc wytracić chwalce Baalowe.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Jehu: Zapowiedzcie święto Baalowi. I obwołano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rozesłał Jehu do wszystkiego Izraela. I zeszli się wszyscy chwalcy Baalowi, tak że nie został żaden, któryby nie przyszedł. I weszli do kościoła Baalowego, a napełniony był dom Baalowy od końca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temu, który był nad szatami: Wynieś szaty wszystkim chwalcom Baalowym. I wyniósł im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wszedł Jehu i Jonadab, syn Rechabowy, do domu Baalowego, i rzekł chwalcom Baalowym: Dowiedzcie się, a obaczcie, by snać nie był kto z wami z chwalców Pańskich, oprócz samych chwalców Baalowych.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weszli, aby sprawowali ofiary, i całopalenia. Ale Jehu sporządził był sobie na dworze ośmdziesiąt mężów, którym był rzekł: Jeźliby kto uszedł z ludu tego, który ja podawam w ręce wasze, dusza wasza będzie za duszę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dokończyły ofiary całopalenia, rzekł Jehu żołnierzom i rotmistrzom swym: Wnijdzcie, a pomordujcie je, aby żaden nie uszedł. A tak pomordowali je ostrzem miecza, i rozrzucili je żołnierze i rotmistrze; potem odeszli do każdego miasta, gdzie był dom Baalowy.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wyrzuciwszy bałwany z domu Baalowego, popalili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Obalili też słup Baalowy, obalili i dom jego, a uczynili z niego wychody,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wygładził Jehu Baala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od grzechów Jeroboama, syna Nabatowego, który do grzechu przywiódł Izraela, nie odstąpił Jehu, ani opuścił cielców złotych, które były w Betel, i które były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Jehu: Ponieważeś się pilnie starał, abyś uczynił, co dobrego jest w oczach moich, według wszystkiego, co było w sercu mojem, uczyniłeś domowi Achabowemu: synowie twoi aż do czwartego pokolenia siedzieć będą na stolicy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Jehu nie strzegł tego, aby chodził w zakonie Pana, Boga Izraelskiego, ze wszystkiego serca swego, ani odstąpił od grzechów Jeroboamowych, który do grzechu przywiódł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począł Pan umniejszać Izraela: bo je poraził Hazael po wszystkich granicach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Jordanu aż na wschód słońca, wszystkę ziemię Galaadską, Gadową, i Rubenową, i Manasesową od Aroer, które jest u potoku Arnon, i Galaad, i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ostatek spraw Jehu, i wszystko, co czynił, i wszystka moc jego, azaż tego nie napisano w kronikach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Jehu z ojcami swymi, i pochowali go w Samaryi; a królował Joachaz,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czas, którego królował Jehu nad Izraelem w Samaryi, było dwadzieścia i ośm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2024-06-01T21:52:58Z</dcterms:modified>
</cp:coreProperties>
</file>