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Ozeasza, syna Eli, króla Izraelskiego, królował Ezechyjasz, syn Achaza,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mu było, gdy począł królować, a dwadzieścia i dziewięć lat królował w Jeruzalemie. Imię matki jego było Abi, córka Zacharyjaszowa.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co było dobrego przed oczyma Pańskiemi, według wszystkiego, jako czynił Dawid,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zniósł wyżyny, i skruszył bałwany, i powycinał gaje, a pokruszył węża miedzianego, którego był uczynił Mojżesz; bo aż do onych dni Izraelczycy kadzili mu, i nazwał go Nehustan.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Bogu Izraelskim ufał; a po nim nie był żaden podobny jemu między wszystkimi królami Judzkimi, i 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trzymał Pana, nie odstępując od niego, a strzegąc przykazania jego, które był przykazał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nim; i we wszystkiem, do czego się obrócił, szczęściło mu się. Wybił się też z mocy królowi Assyryjskiemu, i nie 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poraził Filistyny aż do Gazy i granic jego, od wieży strażników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czwartego króla Ezechyjasza, (który był rok siódmy Ozeasza, syna Eli, króla Izraelskiego) wyciągnął Salmanaser, król Assyryjski, przeciwko Samaryi, i obległ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wziął ją przy dokończeniu trzeciego roku; roku szóstego Ezechyjasza,(który był rok dziewiąty Ozeasza, króla Izraelskiego) wzięta jest Samaryja.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przeniósł król Assyryjski Izraela do Assyryi, i osadził nimi Halach i Habor u rzeki Gazan, i miasta Medskie.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nie posłuchali głosu Pana Boga swego, ale przestępowali przymierze jego, i tego wszystkiego, co rozkazał Mojżesz, sługa Pański, nie słuchali i 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czternastego roku króla Ezechyjasza ruszył się Sennacheryb, król Assyryjski, przeciw wszystkim miastom Judzkim obronnym,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Ezechyjasz, król Judzki, do króla Assyryjskiego, do Lachys, mówiąc: Zgrzeszyłem; odciągnij odemnie, cokolwiek na mię włożysz, poniosę. Tedy włożył król Assyryjski na Ezechyjasza, króla Judzkiego, dań trzy sta talentów srebra, i trzydzieści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Ezechyjasz wszystko srebro, które się znalazło w domu Pańskim i w skarbach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czasu obłupił Ezechyjasz drzwi domu Pańskiego, i słupy, które samże Ezechyjasz, król Judzki, był obył, a dał je królowi Assyryjskiemu.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wołali na króla, wyszedł do nich Elijakim, syn Helkijaszowy, przełożony nad domem, i Sobna pisarz, i Joach syn Asafowy,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Rabsaces: Proszę powiedzcie Ezechyjaszowi: Tak mówi król wielki, król Assyryjski: Co to za ufność, na której się wspierasz?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Mówiłeś: (aleć to słowa daremne) Rady i mocy mam dosyć do wojny. A teraz w kimże ufasz, żeś mi się sprzeciwił?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spolegasz na Egipcie, jako na lasce trzcinnej, i to nałamanej, którą jeźliby się kto podpierał, tedy wnijdzie w rękę jego i przekole ją. Takić jest Farao, król Egipski, wszystkim, co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mi rzeczecie: W Panu Bogu naszym ufność mamy: azaż nie ten jest, którego zniósł Ezechyjasz wyżyny i ołtarze? i rozkazał Judzie i Jeruzalemowi, mówiąc: Przed tym ołtarzem kłaniać się będziecie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zaręcz się królowi Assyryjskiemu, panu memu, a dam ci dwa tysiące koni; będzieszli mógł mieć jezdnych tak wiele do dnich?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jakoż się ty możesz oprzeć hetmanowi jednemu najmniejszemu z sług pana mego? choć pokładasz nadzieję w Egipcie dla wozów i 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czy bez woli Pańskiej przyciągnąłem przeciw temu miejscu, abym je zburzył? Pan mówi do mnie: Idź do tej ziemi, a spustosz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Elijakim, syn Helkijaszowy, i Sobna, i Joach do Rabsacesa: Proszę mów do sług twoich po syryjsku, boć rozumiemy; a nie mów z nami po żydowsku, gdzie słyszy lud,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 Rabsaces: Azaż mię do pana twego, albo do ciebie przysłał Pan mój, abym te słowa mówił? Azaż nie do tych mężów, którzy siedzą na murze, aby jedli łajna swoje, i pili mocz swój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stanąwszy Rabsaces wołał głosem wielkim po żydowsku, a mówiąc rzekł: Słuchajcie słów króla wielkiego,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Ezechyjasz; bo was nie będzie mógł wyrwać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wam nie rozkazuje ufać Ezechyjasz w Panu, mówiąc: Pewnie nas wyrwie Pan, a nie będzie podane to miasto w ręce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Ezechyjasza. Albowiem tak mówi król Assyryjski: Uczyńcie ze mną przymierze, a wynijdźcie do mnie, a jedzcie każdy z winnicy swojej i każdy z figi swojej, i pijcie każdy wodę z studnicy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mogli bogowie narodów wybawić każdy ziemię swoję, z ręki króla Assyryjskiego?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bóg Emat i Arfad? gdzież jest bóg Sefarwaim, Ana i Awa? izali wyrwali Samaryję z rąk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między wszystkimi bogi tych ziem, któryby wyrwał ziemię swoję z ręki mojej? A miałby Pan wyrwać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milczał lud, i nie odpowiedzieli mu słowa; bo takie było rozkazanie królewskie, mówiąc: Nie odpowiadajcie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Elijakim, syn Helkijaszowy, przełożony domu, i Sobna pisarz, i Joach, syn Asafowy, kanclerz, do Ezechyjasza, rozdarłszy szaty swe, i oznajmili mu słowa Rabsacesowe.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2024-05-30T01:24:43Z</dcterms:modified>
</cp:coreProperties>
</file>