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posławszy król, aby się zebrali do niego wszyscy starsi Judzcy i Jeruzalemscy,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 król do domu Pańskiego, i wszyscy mężowie Judzcy ,i wszyscy obywatele Jeruzalemscy z nim, i kapłani, i prorocy, i wszystek lud od małego aż do wielkiego; i czytał, gdzie wszyscy słyszeli wszystkie słowa ksiąg przymierza, które były znalezione w domu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stanął król na majestacie, i uczynił przymierze przed Panem, że chce chodzić za Panem, i strzedz rozkazania jego, i świadectw jego, i wyroków jego ze wszystkiego serca, i ze wszystkiej duszy, i pełnić słowa przymierza tego, które były napisa ne w onych księgach. I przestał lud na onem przymierzu.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król Helkijaszowi, kapłanowi najwyższemu, i kapłanom wtórego rzędu, i odźwiernym, aby wyrzucili z kościoła Pańskiego wszystko naczynie, które sprawione było Baalowi, i gajowi poświęconemu, i wszystkiemu wojsku niebieskiemu, i spalił je precz za Jeruzalemem na polu Cedron, a zaniósł popiół ich do Betela.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Złożył też z urzędu popów, których byli postanowili królowie Judzcy, aby kadzili po wyżynach w miastach Judzkich i około Jeruzalemu; przytem i onych, którzy kadzili Baalowi, słońcu i miesiącowi, i planetom, i wszystkiemu wojsku niebieskiemu.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też wynieść gaj święcony z domu Pańskiego precz z Jeruzalemu ku potokowi Cedron, a spalił go u potoku Cedron, i starł go w proch, a popiół jego rozmiotał na groby synów onegoż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Zburzył też domy Sodomczyków, które były w domu Pańskim, kędy niewiasty tkały opony do gaju poświęconego.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wszystkich kapłanów z miast Judzkich, a splugawił wyżyny, na których kadzili, od Gabaa aż do Beerseba, i popsuł wyżyny przy bramach, które były w wejściu bramy Jozuego książęcia miasta, a było po lewej stronie wchodzącemu w bramę miejską.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 przystępowali kapłani wyżyn do ołtarza Pańskiego w Jeruzalemie, ale jadali chleby przaśne między braćmi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Splugawił też i Tofet, które było w dolinie syna Hennomowego, aby więcej nikt nie przewodził syna swego, ani córki swojej przez ogień ku czci Molochowi.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Zagubił też one konie, które byli królowie Judzcy oddali słońcu, a stały, kędy wchodzą do domu Pańskiego, podle mieszkania Natanmelecha dworzanina, które było na przedmieściu; i wozy słońca spalił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ołtarze, które były na dachu sali Achazowej, które byli poczynili królowie Judzcy, i ołtarze, które był poczynił Manases w obu sieniach domu Pańskiego, pokaził król; a pospieszywszy się stamtąd kazał wrzucić proch ich w potok Cedron.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Wyżyny także, które były przed Jeruzalem, i które były po prawej stronie góry Oliwnej, których był nabudował Salomon, król Izraelski, Astarotowi, obrzydłości Sydończyków, i Chamosowi, obrzydłości Moabczyków, i Melchomowi, obrzydłości synów Amm onowych, splugawił król.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pokruszył słupy, a powycinał gaje, i napełnił miejsca ich kościami ludzkiemi.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ołtarz, który był w Betel, i wyżynę, którą był uczynił Jeroboam, syn Nabatowy, który przywiódł do grzechu lud Izraelski, i ten ołtarz, i wyżynę zepsuł, a spaliwszy onę wyżynę, starł na proch, i spalił gaj.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obróciwszy się Jozyjasz, obaczył groby, które tam były na górze, a posławszy pobrał kości z onych grobów, i popalił je na tymże ołtarzu; a tak go splugawił według słowa Pańskiego, które mówił mąż Boży, który był te rzeczy przepowiedział.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Cóż to jest za napis, który widzę? I odpowiedzieli mu mężowie miasta: Grób to męża Bożego, który przyszedłszy z Judy opowiedział te rzeczy, któreś uczynił nad ołtarzem w 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Zaniechajcie go, niechaj nikt nie rucha kości jego. I wybawili kości jego, i kości proroka onego, który był przyszedł z Samaryi.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też domy wyżyn, które były w miastach Samaryjskich, które byÜi pobudowali królowie Judzcy, draźniąc Pana, zniósł Jozyjasz, i uczynił im według wszystkiego, jako był uczynił w 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Pozabijał także wszystkich kapłanów wyżyn, którzy tam byli na ołtarzach, i palił kości ludzkie na nich, potem się wrócił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też król wszystkiemu ludowi, mówiąc: Obchodźcie święto przejścia Panu, Bogu waszemu, jako napisano w księgach przymierza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obchodzono takiego święta przejścia ode dni sędziów, którzy sądzili Izraela, i przez wszystkie dni królów Izraelskich, i 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ośmnastego roku króla Jozyjasza, obchodzono takie święto przejścia Panu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wieszczków, i czarowników, i obrazy, i brzydkie bałwany, i wszystkie obrzydłości, co ich było widać w ziemi Judzkiej i w Jeruzalemie, wykorzenił Jozyjasz, aby wypełnił słowa zakonu napisane w księgach, które znalazł Helkijasz kapłan w dom 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był podobny jemu król przed nim, któryby się nawrócił do Pana z całego serca swego, i ze wszystkiej duszy swojej, i ze wszystkiej siły swojej, według wszystkiego zakonu Mojżeszowego, ani po nim powstał jemu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 odwrócił się Pan od popędliwości wielkiego gniewu swego, którą był wzruszony gniew jego przeciw Judzie dla wszelkiego rozdraźnienia, którem go był rozdraźnił Manases.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rzekł Pan: I Judę odrzucę od obliczności mojej, jakom odrzucił Izraela, i wzgardzę to miasto, którem był obrał, to jest Jeruzalem, i dom ten, o którymem mówił: Będzie tam imię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sprawy Jozyjaszowe, i wszystko, co czynił, opisane jest w kronikach o królach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jego wyciągnął Farao Necho, król Egipski, przeciw królowi Assyryjskiemu ku rzece Eufrates; wyjechał też król Jozyjasz przeciwko niemu, którego on zabił w Megiddo, gdy go ujrzał.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przywieźli go słudzy jego umarłego z Megiddo, a przyprowadzili go do Jeruzalemu, i pogrzebli go w grobie jego. Potem wziąwszy lud onej ziemi Joachaza, syna Jozyjaszowego, pomazali go, i królem go postanowili miasto ojca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lat i trzy miał Joachaz, gdy królować począł, a trzy miesiące królował w Jeruzalemie. A imię matki jego było Chamutal, córka Jeremijaszowa z Lebny.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złe przed oczyma Pańskiemi według wszystkiego, co czynili ojcowie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związał go Farao Necho w Rebli w ziemi Emat, gdy królował w Jeruzalemie, a ułożył dań na onę ziemię sto talentów srebra, i talent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królem postanowił Farao Necho Elijakima, syna Jozyjaszowego, miasto Jozyjasza, ojca jego, i odmienił imię jego, a nazwał go Joakim; ale Joachaza wziął, który, gdy przyszedł do Egiptu, tamże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srebro i złoto dawał Joakim Faraonowi; przetoż szacował ziemię, aby mógł oddawać srebro według rozkazania Faraonowego; od każdego według szacunku jego, brał srebro i złoto od ludu ziemi, aby je oddawał Faraonowi Nechowi.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i pięć lat miał Joakim, gdy królować począł, a jedenaście lat królował w Jeruzalemie. A imię matki jego było Zebuda, córka Fadajowa z Rumy.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złe przed oczyma Pańskiemi według wszystkiego, jako czynili ojcowie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2024-05-23T15:13:23Z</dcterms:modified>
</cp:coreProperties>
</file>