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 jedna z żon synów prorockich wołała do Elizeusza, mówiąc: Sługa twój, mąż mój, umarł. A ty wiesz, iż sługa twój bał się Pana. A teraz przyszedł pożyczalnik, aby sobie wziął dwóch synów moich za niewolniki.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której rzekł Elizeusz: Cóż ci mam uczynić? Powiedz, mi co masz w domu? A ona odpowiedziała: Nie ma służebnica twoja nic więcej w domu, jedno bańkę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Idźże, napożyczaj sobie naczynia z inąd u wszystkich sąsiadek twoich, naczynia próżnego nie mało.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zamknij drzwi za sobą i za synami twymi, a nalej we wszystkie te naczynia, a które będzie pełne, rozkaż odstawić.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odszedłszy od niego, zamknęła drzwi za sobą i za synami swymi.(Oni przynosili do niej, a ona nalewała.)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napełniła one naczynia, rzekła do syna swego: Przynieś mi jeszcze naczynie. A on jej odpowiedział: Niemasz więcej naczynia. I zastanowiła się oliwa.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ona przyszedłszy, oznajmiła to mężowi Bożemu, który do niej rzekł: Idźże sprzedaj tę oliwę, a oddaj pożyczalnikowi twemu, a ty i synowie twoi żywcie się ostatkiem.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potem czasu niektórego, iż szedł Elizeusz przez Sunem, gdzie była niewiasta zacna, która go zatrzymywała, aby jadł chleb; a tak ile kroć tamtędy chodził, wstępował do niej, aby jadł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rzekła była do męża swego: Oto teraz wiem, że ten mąż Boży święty jest, który tędy przechodzi często.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Proszę, uczyńmy gmaszek mały, a postawmy mu tam łóżko i stół, i krzesło i lichtarz, że kiedy przyjdzie do nas, skłoni się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dnia jednego, gdy tam przyszedł, skłonił się do onego gmaszku, i odpoczął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Giezego, sługi swego: Zawołaj tej Sunamitki. I zawołał jej, a stanęła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rzekł: Powiedz jej: Oto pieczołujesz a starasz się o wszystki nasze potrzeby; cóż chcesz, abym ci uczynił? Maszże jaką potrzebę u króla, albo u hetmana wojska? A ona rzekła: W pośrodku ludu mego mieszkam.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Cóż wżdy mam uczynić dla niej? I odpowiedział Giezy: Oto syna nie ma, a mąż jej stary.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rzekł: Zawołajże jej. I zawołał jej, a ona stała u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O tym czasie po roku będziesz piastowała syna. A ona rzekła: Nie omylajże, panie mój, mężu Boży, nie omylaj służebnicy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poczęła niewiasta, i porodziła syna o onymże czasie po roku, jako jej był powiedział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podrosło dziecię. I stało się dnia niektórego, że wyszedłszy do ojca swego, do żeńców,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Rzekło do ojca swego: Głowa moja! Głowa moja! A on rzekł słudze: Zanieś go do matki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wziąwszy go, zaniósł go do matki jego; i siedział na łonie jej aż do południa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ona szedłszy położyła go na łóżku męża Bożego, a zamknąwszy drzwi, wyszła.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przyzwała męża swego, i rzekła: Proszę cię, poślij ze mną jednego z sług, i jednę oślicę, że pobieżę aż do męża Bożego, i wrócę się zaś.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rzekł: Po cóż chcesz jechać do niego? Dziś nie masz nowiu miesiąca, ani sabatu. Ale ona rzekła: Daj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osiodławszy oślicę, rzekła do sługi swego: Poganiaj, a jedź, i nie mieszkaj dla mnie w drodze, chyba żebym ci rozkazała.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Jechała tedy, i przyjechała do męża Bożego na górę Karmel. A gdy ją ujrzał mąż Boży z daleka, rzekł do Giezego sługi swego: Oto ona Sunamitka.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wynijdź przeciwko niej, a rzecz jej: A zdrowaś dobrze? zdrów i mąż twój? zdrów i syn?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rzekła: Zdrowi dobrze. A gdy przyszła do męża Bożego na górę, uchwyciła się nóg jego; i przystąpił Giezy, aby ją odepchnął. Ale mąż Boży rzekł: Zaniechaj jej, boć w gorzkości jest dusza jej, a Pan zataił przedemną i nie oznajmił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rzekła: Azażem pana mego prosiła o syna? Izalim nie mówiła: Nie omylaj 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 rzekł do Giezego: Przepasz biodra twe, a weźmij laskę moję w rękę twą, a idź; jeźli kogo spotkasz, nie pozdrawiaj go; a jeźli by cię kto pozdrowił, nie odpowiadaj mu; i połóż laskę moję na oblicze dziecięcia.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matka dziecięcia onego rzekła: Jako żywy Pan, i jako żywa dusza twoja, że się ciebie nie puszczę. A tak wstawszy szedł za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Giezy uprzedził je, i położył laskę na oblicze dziecięcia; lecz nie było głosu, ani czucia. Przetoż się wrócił przeciwko niemu i oznajmił mu, mówiąc: Nie ocuciło się dziecię.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wszedł Elizeusz do domu, a oto dziecię umarłe leżało na łóżku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tam wszedł, zamknął drzwi przed onymi obydwoma, i modlił się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wstąpiwszy na łoże, położył się na dzieciątko, przyłożywszy usta swe do ust jego, a oczy swe do oczów jego, i ręce swe do rąk jego, i rozpostarł się na niem, tak iż się zagrzało ciało dziecięce.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odwróciwszy się od niego, przechadzał się po domu tam i sam; potem wstąpił, a położył się na niem. Tedy kichało dziecię aż do siódmego razu, i otworzyło dziecię oczy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zawołał Giezego, i rzekł: Zawołaj tej Sunamitki. I zawołał jej, i przyszła do niego, i rzekł: Weźmij syna twego,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wszedłszy, upadła u nóg jego, i kłaniała się aż do ziemi, a wziąwszy syna swego, wyszła.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wrócił się Elizeusz do Galgal, a głód był w onej ziemi, i synowie proroccy mieszkali przy nim. Tedy rzekł do sługi swego: Przystaw garniec wielki, a uwarz kaszę synom prorockim.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wyszedł jeden na pole, aby zbierał zioła, i znalazł macicę polną, a nazbierał z niej owoców polnych pełen płaszcz swój, a przyszedłszy nakrajał ich w garniec kaszy; bo tego nie 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wylali mężom onym, aby jedli. A gdy jedli onę kaszę zawołali, i rzekli: Śmierć w garncu, mężu Boży! I nie mogli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Przynieście sami mąki; a wsypawszy ją w garniec rzekł: Nalej ludowi. I jedli, i nie było nic więcej złego w garncu.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mąż przyszedł z Baalsalisa, a przyniósł mężowi Bożemu chleby, z pierwocin zbóż, dwadzieścia chlebów jęczmiennych, i kłosów pełnych świeżych nie wykruszonych, i rzekł: Daj ludowi, aby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odpowiedział sługa jego: Cóż to mam dać przed sto mężów? I rzekł: Daj ludowi, aby jedli; albowiem tak mówi Pan: Będą jedli, i zbędzie.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położył przed nie; i jedli, a zbyło według słowa Pańskiego.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2024-05-28T02:45:57Z</dcterms:modified>
</cp:coreProperties>
</file>