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proroccy do Elizeusza: Oto miejsce, na którem mieszkamy przed tobą, ciasne jest dla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idziemy proszę aż do Jordanu, a weźmiemy stamtąd każdy po jednem drzewie, i zbudujemy tam sobie miejsce ku mieszkaniu. Którym on rzekł: Idźcie.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jeden z nich: Pójdź proszę i ty z sługami twoimi. A on rzekł: I ja pójdę; i 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Jordanu, rąbali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jeden z nich obalał drzewo, że mu siekiera wpadła w wodę; i zawołał, mówiąc: Ach, ach, panie mój! i tać była pożyczona.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mąż Boży: Gdzież upadła? i ukazał mu miejsce. A on uciąwszy drewno, wrzucił tam, i sprawił, że wypłynęła ona siekiera.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Weźmij ją sobie; który ściągnąwszy rękę swą, wziął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Syryjski walczył z Izraelem, i naradzał się z sługami swoimi, mówiąc: Na tem a na tem miejscu położy się wojsko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mąż Boży do króla Izraelskiego, mówiąc: Strzeż się, abyś nie przechodził przez ono miejsce; bo tam Syryjczycy są na zasadzce.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król Izraelski na ono miejsce, o którem mu był powiedział mąż Boży, i przestrzegł go, aby się go chronił, nie raz ani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zatrwożyło się serce króla Syryjskiego, dla tego. Przetoż zwoławszy sług swoich, rzekł do nich: Czemuż mi nie powiecie, kto wżdy z was donosi to królowi Izraelskiemu?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jeden z sług jego: Nie tak, królu, panie mój; ale Elizeusz prorok, który jest w Izraelu, oznajmuje królowi Izraelskiemu słowa, które mówisz w tajemnym pokoju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Idźcie, a dowiedzcie się, gdzie jest, abym posłał i pojmał go. I powiedziano mu, mówiąc: Oto jest w Dotanie.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tam konie i wozy z wielkiem wojskiem, którzy przyciągnąwszy w nocy, oblegli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rano sługa męża Bożego, wyszedł, a oto wojsko otoczyło miasto, i konie, i wozy. I rzekł sługa jego do niego: Ach panie mój! Cóż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 bój się; bo więcej ich z nami, niż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 się tedy Elizeusz, i rzekł: O Panie, otwórz proszę oczy jego, żeby widział. I otworzył Pan oczy sługi onego, i ujrzał, a oto góra pełna koni, i wozy ogniste około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Syryjczycy szli do niego, modlił się Elizeusz Panu, mówiąc: Proszę, zaraź ten lud ślepotą. I zaraził je Pan ślepotą według słowa Elizeuszowego.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rzekł do nich Elizeusz: Nie tać to droga, ani to miasto. Pójdźcie za mną, a zawiodę was do męża, którego szukacie. I przywiódł je do Samaryi,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 do Samaryi, rzekł Elizeusz: O Panie, otwórz oczy tych, aby przejrzeli. I otworzył Pan oczy ich, i widzieli, że byli w pośród Samaryi.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 do Elizeusza, gdy je ujrzał;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Mamże je pobić, ojcze mój? Ale on rzekł: Nie bij. Azażeś je wziął przez miecz twój, albo przez łuk twój, żebyś je miał pobić? Połóż chleb i wodę przed nie, aby jedli i pili, i wrócili się do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przygotował dla nich dostatek wielki, i jedli i pili; i puścił je, i odeszli do pana swego. I nie ważyły się więcej wojska Syryjskie wpadać do ziemi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potem, że zebrał Benadad, król Syryjski, wszystkie wojska swe, a przyciągnął i obległ Samaryję.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był głód wielki w Samaryi; albowiem ją było oblężono, tak, iż głowę oślą sprzedawano za ośmdziesiąt srebrników, a czwartą część miary gnoju gołębiego za pięć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się, gdy król Izraelski przechadzał się po murze, że jedna niewiasta zawołała nań mówiąc: Ratuj mię królu, panie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nie ratujeli cię Pan, skądże ja ciebie poratuję? izali z gumna, czyli z prasy?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jej król: Cóż ci? A ona rzekła: Ta niewiasta rzekła do mnie: Daj syna twego, żebyśmy go zjadły dzisiaj, a jutro zjemy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uwarzyłyśmy syna mego, i zjadłyśmy go. Potem rzekłam jej dnia drugiego: Daj syna twego, abyśmy go zjadły; ale ona skryła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usłyszał słowa onej niewiasty, rozdarł odzienie swe; a gdy się przechodził po murze, widział lud, że wór był na ciele jego od spodku.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król: To niechaj mi uczyni Bóg, i to przyczyni, jeźli się głowa Elizeusza, syna Safatowego, na nim dzisiaj ostoi.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Elizeusz siedział w domu swoim, i starcy siedzieli z nim.) I posłał męża z tych, którzy przed nim stali; a pierwej, niż on poseł przyszedł do niego, rzekł był do starszych: Nie wiecież, iż posłał syn tego mężobójcę, aby ścięto głowę moję? Patrzcież, gdy przyjdzie ten poseł, a zamknijcież drzwi, a zahamujcie go przede drzwiami; boć tenten nóg pana jego jest już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jeszcze mówił z nimi, oto poseł przychodził ku niemu, i rzekł: Oto to złe jest od Pana; czegóż mam więcej oczekiwać od Pana?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2024-05-23T11:23:44Z</dcterms:modified>
</cp:coreProperties>
</file>