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rzekł do onej niewiasty, której był syna wskrzesił, mówiąc: Wstań a idź, ty i dom twój, a bądź gościem, kędy będziesz mogła być; bo zawołał Pan głodu, i przyjdzie na ziemię przez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 tedy ona niewiasta, i uczyniła według słowa męża Bożego; a poszła ona i dom jej, i była gościem w ziemi Filistyńskiej przez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wyjściu siedmiu lat, że się wróciła ona niewiasta z ziemi Filistyńskiej, i poszła, aby wołała na króla o dom swój, i o rolę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ten czas król rozmawiał z Giezym, sługą męża Bożego, mówiąc: Powiedz mi proszę wszystkie zacne sprawy, które czynił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powiadał królowi, jako wskrzesił umarłego, oto niewiasta, której był wskrzesił syna, zawołała na króla o dom swój i o rolę swoję. I rzekł Giezy: Królu panie mój, tać to jest niewiasta, i ten syn jej,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król niewiasty, a ona mu powiedziała. I przydał jej król komornika jednego, mówiąc: Przywróć jej wszystko, co jej było, i wszystkie dochody z pola od onego dnia, którego opuściła ziemię,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Elizeusz do Damaszku, a Benadad, król Syryjski, chorował. I powiedziano mu, mówiąc: Przyszedł tu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Hazaela: Weźmij w rękę swą upominek, a idź przeciwko mężowi Bożemu, i pytaj się Pana przezeń, mówiąc: Wstanęli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szedł Hazael przeciwko niemu, a wziąwszy upominek w rękę swą, i ze wszystkich dóbr Damaskich brzemion na czterdzieści wielbłądów. I przyszedł, a stanął przed nim, mówiąc: Syn twój Benadad, król Syryjski, posłał mię do ciebie, mówiąc: Wstanęli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Elizeusz: Idź, powiedz mu: Wprawdziebyści mógł żyć; wszakże okazał mi Pan, że pewnie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pokazał mu, i stawił twarz swoję smutną, i 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Hazael: Czemuż pan mój płacze? I odpowiedział: Iż wiem, co uczynisz złego synom Izraelskim. Twierdze ich popalisz ogniem, a młodzieńce ich mieczem pomordujesz, i dzieci ich poroztrącasz, i brzemienne ich porozcinasz.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Hazael: Co? Izali sługa twój pies, żeby miał czynić tak wielką rzecz? I odpowiedział Elizeusz: Okazał mi Pan, że ty będziesz królem nad Syrią.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od Elizeusza, a przyszedł do pana swego, który rzekł do niego: Cóż ci powiedział Elizeusz? A on rzekł: Powiedział mi, żebyś pewnie mógł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wziął Hazael kołdrę i zamaczał ją w wodzie, i rozciągnął na twarzy jego. I umarł (Benadad), a Hazael 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piątego Jorama, syna Achaba, króla Izraelskiego, i Jozafata króla Judzkiego, począł królować Joram, syn Jozafata, król Judzki.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i dwa lata miał, gdy królować począł, a ośm lat królował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drogami królów Izraelskich, sprawując się jako dom Achabowy; bo córkę Achabową miał za żonę, i czynił złe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chciał Pan wytracić Judy, dla Dawida, sługi swego, jako mu był powiedział, iż mu miał dać pochodnię między synami jego,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jego odstąpił Edom, aby nie był pod mocą Judy; i postanowili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przyciągnął Joram do Seiru, i wszystkie wozy z nim; a wstawszy w nocy poraził Edomczyki, którzy go byli otoczyli, i hetmany wozów, tak iż lud uciekał do namiotów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odstąpił Edom, aby nie był pod mocą Judy, aż do dnia tego. Odstąpiło także i Lobne onegoż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Joramowe, i wszystko co czynił, izali nie jest napisane w kronikach o królach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Joram z ojcami swymi, a pogrzebiony jest z ojcami swymi w mieście Dawidowem; i królował Ochozyjasz,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Jorama, syna Achaba, króla Izraelskiego, począł królować Ochozyjasz, syn Jorama,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dwudziestu i dwóch latach był Ochozyjasz, gdy królować począł, a rok jeden królował w Jeruzalemie; a imię matki jego było Atalija, córka Amrego,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chodził drogą domu Achabowego, i czynił złe przed oczyma Pańskiemi, jako i dom Achabowy; bo był zięciem domu Achabowego.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wychadzał z Joramem, synem Achabowym, na wojnę przeciw Hazaelowi, królowi Syryjskiemu, do Ramot Galaadskiego; ale porazili Syryjczycy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wrócił się król Joram, aby się leczył w Jezreelu na rany, które mu byli zadali Syryjczycy w Ramacie, gdy walczył z Hazaelem, królem Syryjskim. A Ochozyjasz, syn Jorama, króla Judzkiego, przyjechał nawiedzać Jorama, syna Achabowego, do Jezreela; bo tam chorował.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2024-05-25T01:33:05Z</dcterms:modified>
</cp:coreProperties>
</file>