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Adam, Set, Enos.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Kienan, Mahalaleel, Jared.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Eonch, Matusalem, Lamech.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Sem, Cham, i Jafet.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Jafetowi: Gomer, i Magog, i Madaj, i Jawan, i Tubal, i Mesech, i Tyras,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Gomerowi: Aschenaz, i Ryfat, i Togorma.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Jawanowi: Elisa, i Tarsys, Cytym, i Dodanin.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Chamowi: Chus i Misraim, Put i 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Chusowi: Seba, i Hewila, i Sabta, i Regma, i Sabtacha; a synowie Regmy: Seba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Spłodził też Chus Neroda; ten począł być możnym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Misraim też spłodził Ludyma, i Hananima, i Laubima, i Naftuhyma,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Patrusyma, i Chasłuchyma, (z których poszli Filistynowie) i Kaftoryma.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Chanaan spłodził Sydona, pierworodnego swego, i Hetejczyka.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Jebuzejczyka, i Amorejczyka, i Giergiezejczyka,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Hewejczyka, i Archajczyka, i Symejczyka,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Aradejczyka, i Samarejczyka, i Chamatejczyka.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Semowi: Elam, i Assur, i Arfachsad, i Lud, i Aram, i Chus, i Hul, i Gieter, i Mesech.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Arfachsad spłodził Selecha, a Selech spłodził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Heberowi urodzili się dwaj synowie, z których jednemu imię było Faleg, przeto, że za jego czasów rozdzielona jest ziemia; a imię brata jego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Jektan spłodził Elmodada, i Salefa, i Hassarmota, i Jarecha,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Adorama, i Uzala, i Dekla,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Hebala, i Abimaela, i Sebaja,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Ofira, i Hewila, i Jobaba. Ci wszyscy byli synowie Jektanowi.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Sem, Arfachsad, Selech.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Heber, Peleg, Rechu,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Sarug, Nachor, Tare,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Abram; ten jest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Abrahamowi: Izaak i 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ich: Pierworodny Ismaelowy Nebajot, i Kiedar, i Abdeel, i Mabsam.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Masma, i Duma, Massa, Hadad, i Tema,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Jetur, Nafis i Kiedma. Cić są synowie Ismaelowi.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Cetury, założnicy Abrahamowej, których porodziła: Zamram i Joksan, i Madan, i Midyjan, i Jesbok, i Suach. A synowie Joksanowi; Saba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Madyjanowi: Hefa, i Hefer, i Henoch, i Abida, i Eldaa. Cić wszyscy są synowie Cetury.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spłodził Abraham Izaaka. A synowie Izaakowi byli: Ezaw i 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Ezawowi: Elifas, Rehuel, i Jehus, i Jelom, i Kore.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Elifasowi: Teman i Omar, Sefo i Gaatan, Kienaz i syn Tamny, to jest, 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Rehuelowi: Nahat, Zara, Samma, i Meza.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Seirowi: Lotan, i Sobal, i Sebeon, i Hana, i Dysson, i Eser, i Dysan.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Lotanowi: Chory, i Heman; a siostra Lotanowa była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Sobalowi: Halman, i Manaat, i Hewal, Sefo, i Onam; a synowie Sebeonowi: Ajai 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Ana: Dyson; a synowie Dysona: Hamdan, i Eseban, i Jetran, i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Eserowi: Balaan, i Zawan, Akan. Synowie Dysanowi: Hus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królowie, którzy królowali w ziemi Edomskiej, przedtem niż królował król nad synami Izraelskimi: Bela, syn Beorowy, a imię miasta jego Dynhaba.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Bela, królował miasto niego Jobab, syn Zerachowy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Jobab, królował miasto niego Chusam z ziemi Temańskiej.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Chusam, królował miasto niego Hadad, syn Badadowy, który poraził Madyjańczyków na polu Moabskiem; a imię miasta jego Hawid.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Hadad, królował miasto niego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Samla, królował miasto niego Saul z Rechobot nad rzeką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Saul, królował miasto niego Balanan, syn Achoborowy.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Balanan, królował miasto niego Hadar; a imię miasta jego Pehu, imię też żony jego Mehetabel, córka Matredy, córki Mezaabowej.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Hadar, byli książętami w Edon: książę Tamna, książę Halwa, książę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Oolibama, książę Ela, książę Pinon,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Kienaz, książę Teman, książę Mabsar,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Magdyjel, książę Hyram. Toć byli książęta Edomscy.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2024-05-24T18:45:58Z</dcterms:modified>
</cp:coreProperties>
</file>