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będąc stary i pełen dni, postanowił królem Salomona, syna swego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Izraelskich, i kapłanów,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policzono Lewitów od trzydziestu lat i wyżej; i był poczet ich według głów ich osób trzydzieści i ośm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postanowiono na posługę domu Pańskiego dwadzieścia i cztery tysiące, a przełożonych i sędziów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cztery tysiące odźwiernych, i cztery tysiące chwalących Pana na instrumentach, których nasprawiał Dawid ku chwaleniu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ich Dawid na pewne hufy według synów Lewiego, to jest, Giersona, Kaata, i 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Giersona byli Laadam, i Semej.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Laadanowi: przedniejszy Jachijel, i Zetam, i Joel,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Semejowi: Salomit, i Hazyjel, i Haran, ci trzej. Cić byli przedniejsi domów ojcowskich z Laadana.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Semejowi: Jachat, Zyna, i Jehus, i Baryjasz; cić synowie Semejowi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Jachat był pierwszym, a Zyza wtóry; ale Jehus i Baryjasz nie mieli wiele synów; przetoż byli w domu ojcowskim policzeni za jednę familiję.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Kaatowi: Amram, Izaar, Hebron, i Husyjel,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Amramowi: Aaron i Mojżesz. Lecz Aaron był odłączony, aby służył w świątnicy najświętszej, sam i synowie jego aż na wieki, i aby kadzili przed Panem, a służyli mu, i błogosławili w imieniu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Mojżesza, męża Bożego, policzeni są w pokoleniu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Mojżeszowi: Gierson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Giersonowi: Sebujel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Eliezerowi byli Rechabijasz pierwszy. I nie miał Eliezer synów innych; ale synowie Rechabijaszowi rozmnożyli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Izaarowi: Salomit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Hebronowi: Jeryjasz pierwszy, Amaryjasz wtóry, Jehazyjel trzeci, a Jekmaan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Husyjelowi: Micha pierwszy, a Jesyjasz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Mahelin i Musy; a synowie Mahelego: Eleazar i Cys.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Eleazar, a nie miał synów, tylko córki, które pojmowali synowie Cysowi, bracia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Musy: Maheli, i Eder, i Jerymot,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Lewiego według domów ojców swych, przedniejsi domów ojcowskich, którzy policzeni byli według pocztu imion i osób swych z osobna, którzy odprawowali prace usługiwania w domu Pańskim od dwudziestu lat i 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rzekł Dawid: Dał odpocznienie Pan, Bóg Izraelski, ludowi swemu, i będzie mieszkał w Jeruzalemie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Lewitowie nie będą więcej nosić przybytku i wszystkiego naczynia jego ku posługiwaniu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postanowienia Dawidowego ostatniego, byli policzeni synowie Lewiego od dwudziestu lat i wyżej;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zostawali pod ręką synów Aaronowych ku usłudze domu Pańskiego w przysionkach i w gmachach, i ku oczyszczaniu wszelkich rzeczy poświęconych, i ku pracy około usługi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około chleba pokładnego, i około mąki na ofiarę, i około placków niekwaszonych, i około panewek, i około rzeczy smażonych, i około wszelkiej miary i odmierzania;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stali na każdy poranek ku wysławianiu, i ku chwaleniu Pana, także i w wieczór;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przy każdem ofiarowaniu całopalenia Panu w sabaty, na nowiu miesiąca, i w uroczyste święta, według liczby i porządku ich ustawicznie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aby pilnowali straży namiotu zgromadzenia, i straży świątnicy, i straży synów Aaronowych, braci swych, w usłudze domu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2024-05-24T13:17:21Z</dcterms:modified>
</cp:coreProperties>
</file>