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Kronik</w:t>
      </w:r>
    </w:p>
    <w:p>
      <w:pPr>
        <w:pStyle w:val="Nagwek2"/>
        <w:keepNext/>
        <w:jc w:val="center"/>
      </w:pPr>
      <w:r>
        <w:t>Rozdział 24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Aaronowi tym sposobem rozdzieleni byli: Synowie Aaronowi byli Nedab i Abiju, Eleazar i Itamar;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iż Nadab i Abiju umarli przed obliczem ojca swego, a synów nie mieli: przetoż odprawowali urząd kapłański Eleazar i Itamar.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podzielił ich Dawid, to jest Sadoka z synów Eleazarowych, i Achimelecha z synów Itamarrowych, według urzędu ich w usługach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znalazło się synów Eleazarowych więcej przedniejszych mężów, niż synów Itamarowych, gdy ich podzielił. Z synów Eleazarowych było przedniejszych według domów ojcowskich szesnaście; ale synów Itamarowych według domów ojcowskich ośm.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rozdzieleni są losem jedni od drugich; bo byli przełożonymi nad świątnicą, i przedniejszymi przed Bogiem, tak z synów Eleazarowych, jako i z synów Itamarowych.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popisał ich Senejasz, syn Natanaelowy, pisarz, z pokolenia Lewiego, przed królem i psiążętami, i przed Sadokiem kapłanem, i Achimelechem, synem Abijatarowym, i przedniejszymi z domów ojcowskich, kapłanów i Lewitów; a naznaczono jeden dom ojcowsk i Eleazarowi, a drugi naznaczono Itamarowi.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padł los pierwszy na Jehojaryba, na Jedajasza wtóry;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Haryma trzeci, na Seoryma czwarty;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Malchyjasza piąty, na Mijamana szósty;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Akkosa siódmy, na Abijasza ósmy;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Jesuego dziewiąty, na Sechenijasza dziesiąty;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Eliasyba jedenasty, na Jakima dwunasty;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Huppa trzynasty, na Jesebaba czternasty;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Bilgę piętnasty, na Immera szesnasty;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Chezyra siedmnasty, na Happisesa ośmnasty;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Petachyjasza dziewiętnasty, na Ezechyjela dwudziesty;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Jachyna dwudziesty i pierwszy, na Gamuela dwudziesty i wtóry;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Delajasza dwudziesty i trzeci, na Maazyjasza dwudziesty i czwarty.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Cić są sporządzeni w posługiwaniu swojem, aby wchodzili do domu Pańskiego w przemianach swych, jako zwykli pod rządem Aarona, ojca ich, jako mu był rozkazał Pan, Bóg Izraelski.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synów Lewiego, którzy byli pozostali z synów Amramowych, Subajel; z synów Subajelowych Jechdejasz.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Rechabijasza, z synów Rechabijaszowych był przednjiejszy Jesyjasz.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Isaary Salomit, z synów Salomitowych Jachat.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Jeryjaszowi: Amaryjasz wtóry, Jehazylej trzeci, Jekmaan czwarty.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Husyjelowi Micha; z synów Michy Samir.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Brat Michasowy Jesyjasz; z synów Jesyjaszowych Zacharyjasz.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Merarego: Maheli i Musy: synowie Jahasyjaszowi Beno.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Sunowie Merarego z Jahasyjasza: Beno, i Soam, i Zachur, i Hybry.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Mahalego Eleazar, który nie miał synów.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Cysa, synowie Cysowi Jerahmeel.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Musy: Maheli i Eder, i Jerymot. Cić byli synowie Lewitów według domów ojców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ci też miotali losy naprzeciwko braci swoich, synom Aaronowym, przed Dawidem królem, i Sadokiem, i Achimelechem, i przedniejszymi domów ojcowskich, z kapłanów i Lewitów, z domów ojcowskich, każdy przedniejszy przeciwko bratu swemu młodszemu.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Kronik Rozdział 24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2024-05-31T16:44:22Z</dcterms:modified>
</cp:coreProperties>
</file>