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Roździały zaś odźwiernych były z Korejczyków: Meselemijasz, syn Korego, z synów Asafowych.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Meselemijaszowych synów: Zacharyjasz pierworodny, Jadyjael wtóry, Zabadyjasz trzeci, Jatnijel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Elam piąty, Jachanan szósty, a Elienaj siódmy.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Obededomowych synów: Semajasz pierworodny, Jozabad wtóry, Joach trzeci, i Sachar czwarty, a Natanael piąty,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Ammijel szósty, Isaschar siódmy, Pechulletaj ósmy; bo mu Bóg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Semajaszowi też, synowi jego, zrodzili się synowie, którzy panowali w domu ojca swego; bo byli mężowie bardzo mocni.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Semajaszowi: Otni, i Rafael i Obed, Elzabed, bracia jego, mężowie mocni, Elihu i Semachyjasz.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z synów Obededomowych, sami i synowie ich, i bracia ich, każdy z nich bardzo mocny i sposobny ku posługiwaniu, sześdziesiąt i dwa wszystkich z Obededoma.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Meselemijaszowych synów i braci, mężów mocnych, ośmnaście.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Hosy, który był z synów Merarego, synowie byli: Semry przedniejszy; nie iżby był pierworodny, ale iż go ojciec jego uczynił przedniejszym;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Helkijasz wtóry, Tebalijasz trzeci, Zacharyjasz czwarty; wszystkich synów i braci trzynaście.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rozdzieleni na odźwiernych, aby byli wrotnymi z mężów przedniejszych, trzymając straż na przemiany z braćmi swymi przy służbie w domu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miotali losy, tak mały jako wielki według domów ojców swych, o każdą bramę.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los na wschód słońca Selemijaszowy; Zacharyjaszowi także synowi jego, radcy mądremu, rzucili losy, i padł los jego na północy;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Obededomowi na południe; ale synom jego na dom skarbów.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Suppimowi i Hozie na zachód z bramą Zallechet, przy scieszce usypanej, idącej ku górze; a tak była straż na przeciwko straży.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wschód słońca było Lewitów sześć, na północy na dzień czterech, na południe na dzień czterech, a przy domu skarbów dwóch a 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stronie zewnętrznej na zachód było czterech na drodze sypanej, a dwóch przy stronie zewnętrznej.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roździeły odźwiernych z synów Korego, i z synów Merarego.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drugich Lewitów Achyjasz był nad skarbami domu Bożego, to jest nad skarbami rzeczy poświęconych.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Laadanowi, którzy byli z synów Giersonickich: z Laadana Giersończyka przedniejsi w domach ojcowskich, Jehyjel.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Jehyjlowi byli Zetam, i Joel, brat jego; ci byli nad skarbami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Amramczyków, i z Izaarczyków, z Hebrończyków, i Hysyjelczyków.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Sebuel, syn Giersona, syna Mojżeszowego, przełożony nad skarbami.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bracia jego z Eleazara byli Rechabijasz syn jego, i Jesajasz syn jego, i Joram syn jego, i Zychry syn jego, i Salomit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Salomit i bracia jego byli na wszystkiemi skarbami rzeczy poświęconych, które był poświęcił Dawid król, i przedniejsi z domów ojcowskich, i półkownicy, i rotmistrze, i hetmani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wojen i z łupów poświęcali na poprawę domu Pańskiego;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wszystko, co był poświęcił Samuel widzący, i Saul, syn Cysowy, i Abner, syn Nera, i Joab, syn Sarwii, i ktokolwiek co poświęcał, oddawał do rąk Salomitowych i braci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Izaarytów: Kienanijasz i synowie jego nad robotą zewnętrzną w Izraelu, byli za urzędników i za sędziów.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Hebrończyków: Hasabijasz i braci jego, mężów dużych, było tysiąc i siedm set przełożonych nad Izraelem za Jordanem na zachód słońca, w każdej robocie Pańskiej i w posłudze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Hebrończyków był Jeryjasz przedniejszy nad Hebrończykami według narodów ich i domów ojcowskich. Bo roku czterdziestego królestwa Dawidowego szukano i znaleziono między nimi mężów bardzo mocnych w Jazer Galaadskiem.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 jego, mężów godnych, było dwa tysiące i siedm set przedniejszych w domach ojcowskich. I postanowił ich Dawid król nad Rubeńczykami, i nad Gadczykami, i nad połową pokolenia Manasesowego, nad wszystkiemi sprawami Bożemi i sprawami królewskiemi.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2024-05-28T20:44:13Z</dcterms:modified>
</cp:coreProperties>
</file>