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jechał Roboam do Sychem; bo w Sychem zebrał się był wszystek Izrael, aby go postanowił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 Jeroboam, syn Nabatowy, który był w Egipcie, gdzie był uciekł przed królem Salomonem, wrócił się Jeroboam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posłali i wezwali go. Tedy przyszedł Jeroboam i wszystek Izrael, i rzekli do Roboama,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twój włożył na nas jarzmo ciężkie; ale ty teraz ulżyj nam niewoli srogiej ojca twego, i jarzma ciężkiego, które włożył na nas, a będziemyć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Po trzech dniach wróćcie się do mnie. I odszedł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Międzytem wszedł król Roboam w radę z starszymi, którzy stawali przed Salomonem, ojcem jego, za żywota jego, mówiąc: Co wy radzicie? Jakąbym miał dać odpowiedź ludowi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mu odpowiedzieli, mówiąc: Jeźli dziś powolny będziesz ludowi temu, a uczynisz im kwoli, i będziesz mówił do nich słowa łagodne, będą sługami twymi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opuściwszy radę starszych, którą mu podali, wszedł w radę z młodzieńcami, którzy z nim wzrośli i stawali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wy radzicie, abyśmy odpowiedzieli ludowi temu, którzy rzekli do mnie, mówiąc: Ulżyj tego jarzma, które włożył ojciec twój na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odpowiedzieli oni młodzieńcy, którzy z nim wzrośli, mówiąc: Tak odpowiesz temu ludowi, którzy do ciebie rzekli, mówiąc: Ojciec twój włożył na nas ciężkie jarzmo, ale ty ulżyj go nam. Tak rzeczesz do nich: Najmniejszy palec mój mięższy niż biodra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ojciec mój kładł na was jarzmo ciężkie, ale ja przydam do jarzma waszego; ojciec mój karał was biczykami, a ja was będę karał korbaczami.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Jeroboam i wszystek lud do Roboama dnia trzeciego, jako był im rozkazał król, mówiąc: Wróćcie się do mnie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król surowie, bo opuścił król Roboam radę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rzekł do nich według rady młodzieńców, mówiąc: Ojciec mój obciążył was jarzmem ciężkiem, ale ja przydam do niego; ojciec mój karał was biczykami, ale ja was będę karał korbaczami.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król ludu: (bo była przyczyna od Boga, aby dosyć uczynił Pan słowu swemu, które był powiedział przez Achyjasza Sylonitczyka do Jeroboama, syna Nabatowego.)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wszystek Izrael, że ich król nie usłuchał, odpowiedział lud królowi, mówiąc: Cóż mamy za dział w Dawidzie? a co za dziedzictwo w synu Isajowym? Każdy idź do namiotów swych, o Izraelu! a ty Dawidzie! opatrz teraz dom swój. I rozeszli się wszyscy Izraelczycy do namiotów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tylko nad synami Izraelskimi, którzy mieszkali w miastach Judzkich, królował 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Roboam Adorama, który był poborcą, i ukamionowali go synowie Izraelscy, że umarł; przetoż król Roboam wsiadłszy co rychlej na wóz, uciekł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odstąpili Izraelczycy od domu Dawidowego, aż do dnia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2024-05-29T12:11:59Z</dcterms:modified>
</cp:coreProperties>
</file>