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Jozafat bogactw i sławy bardzo wiele, a spowinowacił się z Achabem.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przyjechał po kilku latach do Achaba do Samaryi; i nabił Achab owiec i wołów wiele dla niego, i dla ludu, który był z nim, i namawiał go, aby ciągnął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Achab, król Izraelski, do Jozafata, króla Judzkiego: Pociągnijże ze mną do Ramot Galaad? A on mu odpowiedział: Jako ja, tak i ty, a jako lud twój, tak lud mój, i będziemy z tobą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Jozafat do króla Izraelskiego: Proszę, pytaj się dziś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zebrał król Izraelski proroków cztery sta mężów, i rzekł do nich: Mamże ciągnąć do Ramot Galaad na wojnę, czyli zaniechać? A oni odpowiedzieli: Ciągnij; bo je da Bóg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Jozafat rzekł: Niemaszże tu jeszcze którego proroka Pańskiego, żebyśmy się go 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Jest jeszcze mąż jeden, przez któregobyśmy się mogli radzić Pana, ale go ja nienawidzę; bo mi nie prorokuje nic dobrego, ale zawżdy złe; a tenci jest Micheasz, syn Jemlowy. I rzekł Jozafat: Niech tak nie mówi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król Izraelski niektórego komornika, i rzekł: Przywiedź tu rychło Micheasza, syna Jemlowego.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Międzytem król Izraelski, i Jozafat, król Judzki, siedzieli każdy z nich na stolicy swojej, ubrani w szaty królewskie, a siedzieli na placu u wrót bramy Samaryjskiej, a 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Sedechyjasz, syn Chanaanowy, sprawił sobie rogi żelazne, i rzekł: Tak mówi Pan: Temi będziesz bódł Syryjczyków, aż ich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wszyscy prorocy prorokowali, mówiąc: Ciągnij do Ramot Galaad, a będzieć się szczęściło; albowiem je poda Pan,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poseł, który chodził, aby przyzwał Micheasza, rzekł do niego, mówiąc: Oto słowa proroków jednemi usty dobrze tuszą królowi; niechże będzie, proszę, słowo twoje jako jednego z nich, a mów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Micheasz: Jako żyje Pan, że co mi kolwiek rozkaże Bóg mój, to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króla, rzekł król do niego: Micheaszu! mamyż ciągnąć na wojnę przeciw Ramot Galaad, czyli zaniechać? A on odpowiedział: Ciągnijcie, a poszczęści się wam, i będą podani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niego: A wieleż cię razy mam przysięgą zobowiązywać, abyś mi nie mówił jedno prawdę w imieniu Pańskiem?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rzekł: Widziałem wszystek lud Izraelski rozproszony po górach jako owce, które nie mają pasterza; bo Pan rzekł: Nie mająci Pana; niech się wróci każdy do domu swego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Izażem ci nie powiadał, że mi nic dobrego prorokować nie miał, ale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Słuchajcież tedy słowa Pańskiego: Widziałem Pana siedzącego na stolicy jego, i wszystko wojsko niebieskie stojące po prawicy jego i po lewicy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Kto zwiedzie Achaba, króla Izraelskiego, aby szedł, a poległ w Ramot Galaad? A gdy mówił jeden tak, a drugi mówił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duch, i stanął przed Panem, i rzekł: Ja go zwiodę. A Pan mu rzekł: Przez cóż?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Wynijdę, a będę kłamliwym duchem w ustach wszystkich proroków jego. I rzekł Pan: Zwiedziesz, i pewnie przemożesz: Idźże, a uczyń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oto dał Pan ducha kłamliwego w usta tych proroków twoich, gdyż Pan wyrzekł przeciwko tobie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Sedechijasz, syn Chanaanowy, uderzył Micheasza w policzek, mówiąc: A którąż drogą odszedł duch Pański odemnie, aby mówił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Micheasz: Oto ty ujrzysz dnia onego, kiedy wnijdziesz do najskrytszej komory, abyś się skrył.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Izraelski: Weźmijcie Micheasza, a odwiedźcie go do Amona, starosty miejskiego, i do Joaza, syna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rzeczecie im: Tak mówi król: Wsadźcie tego do więzienia, a dawajcie mu jeść chleb utrapienia, i wodę ucisku, aż się wrócę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Micheasz: Jeźliże się wrócisz w pokoju, tedy nie mówił Pan przez mię. Nadto rzekł: Słuchajcież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ciągnął król Izraelski, i Jozafat, król Judzki,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Odmienię się, a pójdę do bitwy: ale ty ubierzesz się w szaty swe. I odmienił się król Izraelski, a szli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Syryjski rozkazał był hetmanom, którzy byli nad wozami jego, mówiąc: Nie potykajcie się ani z małym ani z wielkim,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ujrzeli Jozafata hetmani, co byli nad wozami, rzekli: Król Izraelski jest. I obrócili się przeciw niemu, aby się z nim potykali; ale zawołał Jozafat, a Pan go ratował; i odwrócił ich Bóg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obaczywszy hetmani, co byli nad wozami, że nie ten był król Izraelski, odwrócili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niektóry mąż strzelił na niepewne z łuku, i postrzelił króla Izraelskiego, między nity i między pancerz; który rzekł woźnicy swemu: Nawróć, a wywieź mię z wojska; bom jest 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wzmogła się bitwa dnia onego, a król Izraelski stał na wozie przeciw Syryjczykom aż do wieczora: i umarł, gdy zachodziło słońce.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2024-05-31T06:48:17Z</dcterms:modified>
</cp:coreProperties>
</file>