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przyciągnęli synowie Moabowi, i synowie Ammonowi, a z nimi niektórzy mieszkający z Ammonitami, przeciwko Jozafatowi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przyszło, a opowiedziano Jozafatowi, mówiąc: Przyciągnęło przeciwko tobie wojsko wielkie z zamorza, z Syryi, a oto są w Chasesontamar, które jest Engaddy.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uląkł się, a obrócił Jozafat twarz swoję, aby szukał Pana, i zapowiedział post wszystkiemu ludowi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zgromadził lud Judzki, aby szukali Pana; także ze wszystkich miast Judzkich zeszli się szukać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stanął Jozafat w zgromadzeniu Judzkiem i Jeruzalemskiem w domu Pańskiem przed sienią nową.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ojców naszych: Izaliś nie ty sam Bogiem na niebie? a nie ty panujesz na wszystkiemi królestwami narodów? azaż nie w rękach twoich jest moc i siła? a nie masz, ktoby się mógł ostać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nie ty, Boże nasz! wypędził obywateli tej ziemi przed twarzą ludu twego Izraelskiego, i podałeś ją nasieniu Abrahama przyjaciela twego na wieki?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miszkali w niej, i zbudowali tobie w niej świątnicę dla imienia twego,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na nas przyszło złe, miecz pomsty, albo powietrze, albo głód, a staniemy przed tym domem, i przed obliczem twojem, gdyż imię twoje jest w domu tym, a zawołamy do ciebie w uciskach naszych, tedy wysłuchasz i wybawisz.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oto synowie Ammonowi, i Moabowi, i góra Seir, przez którycheś ty nie dopuścił przejść Izraelowi, gdy szli z ziemi Egipskiej, ale ich minęli, a nie wytracili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nam oni oddawają, gdyż przyszli, aby nas wyrzucili z dziedzictwa twego, któreś nam dał prawem dziedzicznem.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Boże nasz! izali ich nie będziesz sądził? W nasci zaiste nie masz żadnej mocy przeciw mnóstwu tak wielkiemu, które przyszło na nas, i nie wiemy, co czynić mamy, tylko ku tobie obracamy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też lud Judzki stał przed Panem, i dziatki ich, żony ich, i synowie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Jehazyjel, syn Zacharyjasza, syna Benajaszowego, syna Jehyjelowego, syna Matanijaszowego, Lewita z synów Asafowych, na którego przyszedł Duch Pański w pośród onego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Słuchajcie wszyscy z Judy, i obywatele Jeruzalemscy, i ty królu Jozafacie! Tak wam powiada Pan: Nie bójcie się wy, ani się lękajcie tego mnóstwa tak wielkiego; nie wasza jest walka, ale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się ruszcie przeciwko nim; oto oni pójdą stroną góry Sys, i znajdziecie ich na końcu potoku przeciw puszczy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się potykać będziecie w tej bitwie; stawcie się, i stójcie, a oglądajcie wybawienie Pańskie nad wami, o Judo, i Jeruzalemie! Nie bójcież się, ani się lękajcie; jutro wynijdziecie przeciwko nim, a Pan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pokłonił się Jozafat twarzą ku ziemi, a wszystek lud Judzki, i obywatele Jeruzalemscy padli przed obliczem Pańskiem, kłaniając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też Lewitowie z synów Kaatowych, i z synów Korego, i chwalili Pana, Boga Izraelskiego, głosem wielkim i wyniosłym.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radę z ludem, postanowił śpiewaków Panu, którzyby go chwalili w ozdobie świętobliwości, idąc przed uszykowanymi do bitwy, i mówiąc: Wysławiajcie Pana, albowiem na wieki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wtenczas, gdy oni zaczęli śpiewanie i chwały, obrócił Pan zasadzkę na synów Ammonowych i Moabowych, i na obywateli góry Seir, która była przyszła przeciw Judzie, i bili się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powstali synowie Ammonowi i Moabowi przeciwko obywatelom góry Seir, aby ich pobili i wygładzili. A gdy już do końca porazili onych, co mieszkali w Seir, oburzył się jeden przeciw drugiemu, aż się spólnie wybili.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lud Judzki przyszedł do Masfa, blisko puszczy; i spojrzawszy na ono mnóstwo widzieli, a oto trupy leżały po ziemi, tak iż 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dnia czwartego zebrali się w dolinie Beracha; bo iż tam błogosławili Pana, przetoż nazwali imię miejsca onego doliną Beracha,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obrócili się wszyscy mężowie Judzcy i Jeruzalemscy, i Jozafat przed nimi, aby się wrócili do Jeruzalemu z radością; albowiem ucieszył ich był Pan nad nieprzyjaciołami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wjechali do Jeruzalemu z harfami, i z cytrami, i z trąbami,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przypadł strach Boży na wszystkie królestwa ziemi, gdy usłyszały, iż Pan walczył przeciw nieprzyjaciołom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uspokoiło się królestwo Jozafatowe, bo mu dał odpocznienie Bóg jego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Jozafat nad Judą, a miał trzydzieści i pięć lat, gdy królować począł, a dwadzieścia i pięć lat królował w Jeruzalemie; a imię matki jego było Azuba, córka Salajowa.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chodził drogą ojca swego Azy, i nie uchylał się od niej, czyniąc co było dobrego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wyżyny nie były zniesione; bo jeszcze lud nie zgotował był serca swego ku Bogu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spraw Jozafatowych pierwszych i poślednich jest zapisany w księdze Jehu, syna Hananiego, któremu było rozkazane, aby to włożył w księgi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stowarzyszył się Jozafat, król Judzki, z Ochozyjaszem, królem Izraelskim, którego sprawy były bardzo niepobożne.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stowarzyszył się z nim na to, aby nabudowali okrętów, któreby chodziły do Tarsys; i budowali one okręty w Asjongaber.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prorokował Eliezer, syn Dodawahowy z Maresy, przeciw Jozafatowi mówiąc: Iżeś się stowarzyszył z Ochozyjaszem, rozerwał Pan sprawy twoje, i porozbijały się okręty, i nie mogły iść do Tarsys.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2024-05-28T17:14:04Z</dcterms:modified>
</cp:coreProperties>
</file>