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wszystek lud Judzki wzięli Uzyjasza, który miał szesnaście lat, i postanowili go królem miasto ojca jego Amazyjasza.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pobudował Elat, a przywrócił je do Judy, gdy zasnął król z ojcami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Szesnaście lat było Uzyjaszowi, gdy królować począł, a pięćdziesiąt i dwa lata królował w Jeruzalemie; a imię matki jego Jechalija z 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czynił, co było dobrego w oczach Pańskich według wszystkiego, jako czynił Amazyjasz, ojciec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szukał Boga za dnia Zacharyjasza, rozumiejącego widzenia Boże; a po wszystkie one dni, których szukał Pana, szczęścił go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ruszywszy się, walczył z Filistynami, i poburzył mury w Get, i mury w Jabnie, i mury w Azocie, a pobudował miasta w Azocie i w ziemi Filistyńskiej.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pomagał mu Bóg przeciw Filistynom, i przeciw Arabczykom, którzy mieszkali w Gurbaalu, i przeciw Mahunitom.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dawali Ammonitowie Uzyjaszowi dary, a rozniosło się imię jego aż do samego Egiptu; bo się był zmocnił nader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budował Uzyjasz wieże w Jeruzalemie nad bramą narożną, i nad bramą doliny, i nad Mikzoa, i umocnił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Pobudował też wieże na puszczy, i pokopał wiele studzien; bo miał bardzo wiele stad, tak w dolinach, jako i w równinach, i rolników, i winiarzy po górach, i na Karmelu: albowiem się kochał w uprawianiu ról.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Uzyjasz wojsko gotowe do bitwy, które wychodziło na wojnę w pocztach swych według liczby, jako byli obliczeni przez Jechijela kanclerza, i Maasajasza kapłana, pod sprawą Hananijasza, książęcia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Wszystka liczba przedniejszych z domów ojcowskich, ludzi rycerskich, dwa tysiące i sześć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 sprawą ich ludu walecznego trzy kroć i sto tysięcy, i siedm tysięcy i pięć set, ludu sposobnego do wojny, na pomoc królowi przeciw nieprzyjacielowi.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zgotował Uzyjasz wszystkiemu onemu wojsku tarcze i drzewce, i przyłbice, i pancerze, i łuki, i kamienie do proc.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Naczynił też w Jeruzalemie sztuk wojennych bardzo misternych, aby były na wieżach, i na węgłach ku wypuszczaniu strzał, i kamienia wielkiego; i rozniosło się imię jego daleko, przeto, że miał dziwną pomoc, aż się zmocnił.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się zmocnił, podniosło się serce jego ku zginieniu jego, i wystąpił przeciw Panu, Bogu swemu, i wszedł do kościoła Pańskiego, aby kadził na ołtarzu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za nim Azaryjasz kapłan, a z nim kapłanów Pańskich ośmdziesiąt, mężów dużych.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stanęli przeciw Uzyjaszowi królowi, a mówili mu: Nie twoja to rzecz Uzyjaszu! kadzić Panu, ale kapłanów, synów Aaronowych, którzy są poświęceni, aby kadzili. Wynijdźże z świątnicy; albowiemeś wystąpił, a nie będzieć to ku sławie przed Panem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się rozgniewał Uzyjasz, mając w rękach swych kadzielnicę, aby kadził. A gdy się srożył przeciwko kapłanom, trąd wystąpił na czoło jego przed kapłanami w domu Pańskim u ołtarza kadzenia.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wejrzawszy nań Azaryjasz, kapłan najwyższy, i wszyscy kapłani, a oto był trędowatym na czole swojem; przetoż prędko wygnali go stamtąd; owszem i sam pospieszał wynijść, przeto, iż go zaraził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był król Uzyjasz trędowatym aż do dnia śmierci swej, i mieszkał w domu osobnym, będąc trędowatym; albowiem był wyłączon z domu Pańskiego; międzytem Joatam, syn jego, był nad domem królewskim, sądząc lud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sprawy Uzyjaszowe, pierwsze i poślednie, opisał prorok Izajasz, syn Amosowy.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Uzyjasz z ojcami swymi, a pochowano go z ojcami jego na polu grobów królewskich; bo mówili: Trędowaty jest. A królował Joatam, syn jego, miasto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2024-05-20T20:59:32Z</dcterms:modified>
</cp:coreProperties>
</file>