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miał Achaz, gdy królować począł, a szesnaście lat królował w Jeruzalemie, i nie czynił, co było dobrego przed oczyma Pańskiemi, jako Dawid, ojciec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 drogami królów Izraelskich; nadto ulał i słupy bałwochwalskie.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sam kadził w dolinie Benhennon, i palił synów swych ogniem według obrzydliwości pogan, których wygnał Pan przed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też i kadził na wyżynach, i na pagórkach, i pod każdem drzewem gałęzistem.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dał go Pan, Bóg jego, w rękę króla Syryjskiego, którzy poraziwszy go, pojmali z ludu jego więźniów wiele, a przywiedli ich do Damaszku. Nadto i w rękę króla Izraelskiego podany jest, który go poraził porażką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Facejasz, syn Romelijaszowy, pobił w Judzie sto i dwadzieścia tysięcy dnia jednego, wszystko mężów walecznych, przeto, iż opuścili Pana, Boga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Zychry także, mocarz Efraimski, zabił Maasajasza, syna królewskiego, i Asrykama, przełożonego domu jego, i Elkana, wtórego po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pojmali synowie Izraelscy z braci swych dwa kroć sto tysięcy niewiast, synów, i córek, i bardzo wiele łupów pobrali od nich, i zaprowadzili korzyść do 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prorok Pański, imieniem Obed, który zaszedłszy onemu wojsku idącemu do Samaryi, rzekł im: Oto, rozgniewawszy się Pan, Bóg ojców waszych, na Judę, podał ich w rękę waszę, a wyście ich pomordowali w popędliwości, która aż do nieba przyszła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lud z Judy i z Jeruzalemu chcecie sobie podbić za niewolników i za niewolnice; azaż i przy was samych nie ma występku przeciw Panu, Bogu waszemu?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mię słuchajcie, a odwiedźcie więźniów, którycheście pojmali z braci waszych; bo pewnie gniew popędliwości Pańskiej wisi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mężowie z książąt synów Efraimowych: Azaryjasz, syn Johananowy, Barachyjasz, syn Mesyllemotowy, i Ezechyjasz, syn Sallumowy, i Amasa, syn Hadlajowy przeciwko tym, którzy się wracali z wojny;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nich: Nie wodźcie tu tych więźniów; bo grzech przeciwko Panu na nas myślicie przywieść, przyczyniając do grzechów naszych, i do występków naszych: bo wielki jest grzech nasz, i gniew popędliwości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ono wojsko zostawiło i więźniów i łupy swe przed książętami, i przed wszystkiem zgromadzeniem.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mężowie, którzy są z imienia mianowani, wzięli onych więźniów, a wszystkich obnażonych między nimi przyodziali z onych korzyści, a przyodziawszy ich i dawszy im obuwie, nakarmili ich, i napoili ich, i pomazali ich, i odprowadzili na osłach każdego słabego, a przyprowadzili ich do Jerycha, miasta palm, do braci ich: a potem się wrócili do 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Naonczas posłał król Achaz do królów Assyryjskich, aby mu pomoc dali: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byli przyciągnęli i Edomczycy, i porazili Judę, a nabrali więźniów.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Filistynowie wtargnęli do miast w równinach, i na południe do Judy, a wzięli Betsemes, i Ajalon, i Gaderot, i Sokot i wsi jego, i Tamne i wsi jego, i Gimzo i wsi jego, a 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poniżał Judę dla Achaza, króla Izraelskiego, przeto, iż odwrócił Judę, aby się przewrotnie obchodził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do niego Tyglat Filneser, król Assyryjski, który go bardziej ucisnął, aniżeli mu 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pobrał Achaz skarby z domu Pańskiego, i z domu królewskiego, i od książąt, a dał królowi Assyryjskiemu, przecież go nie 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czasu największego swego ucisku przyczyniał grzechów przeciwko Panu. Takić był król 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ofiarował bogom z Damaszku, od których był porażony, i mówił: Ponieważ bogowie królów Syryjskich pomagają im, będę im ofiarował, aby mię ratowali; ale mu oni byli na upadek, i wszystkiemu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Przetoz pobrał Achaz naczynia domu Bożego, i pokruszył one naczynia domu Bożego, i zamknął drzwi domu Pańskiego, i pobudował sobie ołtarze po wszystkich kątach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 każdem mieście Judzkiem poczynił wyżyny, aby kadził bogom cudzym, i wzruszył ku gniewu Pana, Boga ojców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inne sprawy jego, i wszystkie postępki jego, pierwsze i poślednie, zapisane są w księgach o królach Judzkich i 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Achaz z ojcami swymi, i pochowali go w mieście w Jeruzalemie; bo go nie wprowadzili do grobów królów Izraelskich; a Ezechyjasz, syn jego, królował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2024-05-30T17:11:46Z</dcterms:modified>
</cp:coreProperties>
</file>