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rozesłał Ezechyjasz do wszystkiego Izraela i do Judy; także też listy napisał do Efraima i do Manasesa, aby przyszli do domu Pańskiego do Jeruzalemu i obchodzili święto przejścia Panu,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uradził król i książęta jego i wszystko zgromadzenie w Jeruzalemie, aby obchodzili święto przejścia miesiąca wtórego;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mogli obchodzić czasu swego, przeto, iż kapłanów poświęconych nie było, ile ich było potrzeba, i lud nie był zgromadzony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podobała się ta rzecz królowi i wszystkiemu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postanowili, aby obwołano po wszystkim Izraelu, od Beersaby aż do Dan, żeby się zeszli na obchód święta przejścia Panu, Bogu Izraelskiemu, do Jeruzalemu; albowiem już go dawno nie obchodzili, jako było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bądźcie jako ojcowie wasi, i jako bracia wasi, którzy wystąpili przeciwko Panu, Bogu ojców swoich; i podał ich w spustoszenie, jako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 zatwardzajcie karku waszego, jako ojcowie wasi: dajcie rękę Panu, a pójdźcie do świątnicy jego, którą poświęcił na wieki, i służcie Panu, Bogu waszemu, a odwróci się od was gniew popędliwości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się nawrócicie do Pana, bracia wasi, i synowie wasi miłosierdzie otrzymają u tych, którzy ich zawiedli w niewolę, tak, iż się nawrócą do tej ziemi; miłosierny bowiem, i dobrotliwy jest Pan, Bóg wasz, a nie odwróci od was oblicza swe go, jeźli się nawrócicie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posłowie chodzili od miasta do miasta przez ziemię Efraimową o Manasesową aż do Zabulon, naśmiewali się z nich, i szydzili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niektórzy mężowie z Aser, i z Manase, i z Zabulon, ukorzywszy się przyszli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Judzie też już była ręka Boża, gdy im dał serce jedno, aby czynili rozkazanie królewskie i książąt,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zebrało się do Jeruzalemu wiele ludu, aby obchodzili święto uroczyste przaśników miesiąca wtórego; a było zgromadzenie bardzo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znieśli ołtarze, które były w Jeruzalemie, wszystkie też ołtarze, na których kadzono, porozwalali, a wrzucili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ofiarowali baranka wielkanocnego, dnia czternastego, miesiąca wtórego; a kapłani i Lewitowie zawstydziwszy się, poświęcali się, a przywodzili całopalenie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w porządku swym według zwyczaju swego, i według zakonu Mojżesza, męża Bożego; a kapłani kropili krwią, wziąwszy ją z ręki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takich było wiele w zgromadzeniu, którzy się byli nie poświęcili, przetoż Lewitowie ofiarowali ofiary święta przejścia za każdego nieczystego, aby był poświęcony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wielka liczba ludu tego, to jest, wiele ich z Efraima, i z Manasesa, i z Isaschara, i z Zabulonu nie byli oczyszczeni, a przecież jedli baranka wielkanocnego, inaczej niż napisano; ale się Ezechyjasz modlił za nich, mówiąc: Dobrotliwy Pan niech oczyści każdego,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Którykolwiek zgotował wszystko serce swe, aby szukał Boga, Pana Boga ojców swoich, choćby oczyszczony nie był według oczyszczenia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Ezechyjasza, i zachował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obchodzili synowie Izraelscy, którzy byli w Jeruzalemie, uroczyste święto przaśników przez siedm dni z weselem wielkiem: i chwalili Pana. Lewitowie na każdy dzień, a kapłani na instrumentach sławili moc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Ezechyjasz łaskawie do wszystkich Lewitów, którzy mieli dobre rozumienie o Panu. I jedli przez siedm dni onego święta, sprawując ofiary spokojne, a wysławiając Pana,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uradziło wszystko zgromadzenie, aby to jeszcze czynili przez drugie siedm dni; a tak obchodzili znowu siedm dni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Ezechyjasz, król Judzki, dał był zgromadzeniu tysiąc cielców, i siedm tysięcy owiec: książęta też dali zgromadzeniu tysiąc cielców, i owiec dziesięć tysięcy. I poświęciło się kapłanów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weseliło się wszystko zgromadzenie Judzkie, i kapłani, i Lewitowie, i wszystko zgromadzenie, które było przyszło z Izraela, i przychodniowie, którzy przyszli z ziemi Izraelskiej, i mieszkający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wielkie wesele w Jeruzalemie; bo ode dni Salomona, syna Dawidowego, króla Izraelskiego, nic takiego nie było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powstali kapłani i Lewitowie, i błogosławili ludowi; a wysłuchany jest głos ich, i przyszła modlitwa ich do mieszkania świętobliwości Pańskiej, do nieba.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2024-05-28T10:47:53Z</dcterms:modified>
</cp:coreProperties>
</file>