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to wszystko odprawiło, wyszedł wszystek lud Izraelski, który się znajdował w miastach Judzkich, i połamali słupy, a wyrąbali gaje, i poburzyli wyżyny i ołtarze po wszystkim Judzie i Benjaminie, i w Efraimie, i w Manasesie, aż do szczę tu; a potem się wrócili wszyscy synowie Izraelscy, każdy do osiadłości swojej, i 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Ezechyjasz porządki kapłanów i Lewitów według rozdziałów ich, każdego według powinności urzędu jego, kapłanów i Lewitów do całopalenia i ofiar spokojnych, aby służyli i wysławiali i chwalili Pana w bramach obozu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dział z królewskiej majętności ku sprawowaniu całopalenia rano i w wieczór, także całopalenia w sabaty, i na nowiu miesiąca, i w uroczyste święta, jako napisane w zakonie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ludowi mieszkającemu w Jeruzalemie, aby oddawali dział kapłanom i Lewitom, aby byli tem pilniejszymi w zakonie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ta rzecz rozgłosiła, znieśli synowie Izraelscy wiele pierwocin zboża, moszczu i oliwy, i owocu palmowego, i wszystkich urodzajów polnych, i dziesięciny ze wszystkiego bardzo wiele przynosili.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synowie Izraelscy i Judzcy, którzy mieszkali w miastach Judzkich, i oni dziesięcinę z wołów i z owiec, i dziesięcinę z rzeczy świętych, poświęconych Panu, Bogu ich, zniósłszy składli na gromady.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miesiąca poczęli zakładać te gromady, a miesiąca siódmego dokonali.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przyszedłszy Ezechyjasz z książętami, obaczył one gromady, i błogosławili Panu i ludowi jego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wywiadywał się Ezechyjasz od kapłanów i Lewitów o onych gromadach.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Azaryjasz kapłan najwyższy z domu Sadokowego, mówiąc: Jako poczęto te ofiary znaszać do domu Pańskiego, jedliśmy, i byliśmy nasyceni, a jeszcze zostało bardzo wiele: bo Pan błogosławił ludowi swemu, i tej wielkości, która jeszcze została.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Ezechyjasz, aby sprawiono szpichlerze przy domu Pańskim. I sprawiono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zniesiono tam wiernie ofiary podnoszenia, i dziesięciny, i rzeczy poświęcone; a nad nimi był przełożonym Kienanijasz Lewita, i Symchy, brat jego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Jehijel także, i Azaryjasz, i Nahat, i Asael, i Jerymot, i Josabad, i Elijel, i Ismachyjasz, i Machat, i Benajasz, byli szafarzami przy ręce Kienanijasza, i Symchy, brata jego, z rozkazania Ezechyjasza króla, i Azaryjasza, przedniejszego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Kore też, syn Jemny, Lewita, odźwierny bramy na wschód słońca, był nad rzeczami dobrowolnie ofiarowanemi Bogu, aby rozdzielał ofiary Panu i rzeczy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mu na pomoc Eden, i Minjamin, i Jesua, i Semejasz, Amaryjasz, i Sechanijasz po miastach kapłańskich, mężowie wierni, aby rozdawali braciom swym działy, tak wielkiemu jako i małemu: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 narodu ich mężczyźnie we trzech latach i wyżej, jako każdemu wchodzącemu do domu Pańskiego, do powinności każdodziennej, według urzędów ich, i według usług ich, i według podziałów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tym, którzy byli policzeni w narodzie kapłańskim według domów ojców ich, i Lewitom od tego, który miał dwadzieścia lat i wyżej, według posług i podziałów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narodowi ich, wszystkim dziatkom ich, i żonom ich, i synom ich, i córkom ich, owa wszystkiemu zgromadzeniu; bo się oni wiernie poświęcili na urząd świętobliwością.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także Aaronowym, kapłanom, na polach przedmiejskich miast ich, po wszystkich miastach, ci mężowie, którzy z imienia mianowani są, oddawali działy, każdemu mężczyźnie z kapłanów, i każdemu urodzonemu z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tak Ezechyjasz po wszystkiem Judztwie; i czynił, co było dobrego i prawego i prawdziwego przed obliczem Pana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każdej sprawie, którą zaczął około usługi domu Bożego, i w zakonie i w przykazaniu, szukając Boga swego, wszystko czynił z całego serca swego, i szczęściło mu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2024-05-28T21:18:27Z</dcterms:modified>
</cp:coreProperties>
</file>