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obchodził Jozyjasz w Jeruzalemie święto przejścia Panu; i zabili baranka wielkanocnego czternastego dnia,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kapłanów na urzędach ich, a potwierdził ich ku posługiwaniu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nagotujcie się według domów ojców waszych, i według podziałów waszych, jako je opisał Dawid, król Izraelski, i jako je opisał Salomon,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stójcie w świątnicy według podziałów domów ojcowskich, braci waszych, którzy są z ludu, i według podziału domu ojcowskiego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zabijcie baranka wielkanocnego, a poświęćcie się, i przygotujcie braci waszych, sprawując się według słowa Pańskiego, podanego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Jozyjasz pospólstwu baranków z trzód, i koziełków, to wszystko na ofiary święta przejścia według tego, ile się znalazło w liczbie, trzydzieści tysięcy, a wołów trzy tysiące; to wszystko z majętności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Kienanijasz, i Semejasz, i Natanael, bracia jego, i Chasabijasz, i Jehijel, i Josabad, przedniejsi z Lewitów, oddali innym Lewitom na ofiary święta przejścia pięć tysięcy drobnego bydła, i wołów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wszystko zgotowawszy ku służbie, stanęli kapłani na miejscach swych, i Lewitowie w porządkach swych według rozkazania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bili baranki wielkanocne, a kapłani kropili krwią ich, a Lewitowie odzierali ze skór.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podzielili z nich na całopalenie, aby to dali pospólstwu według podziałów domów ojcowskich na ofiarę Panu, jako napisane w księgach Mojżeszowych; także też uczynili z strony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piekli baranki wielkanocne ogniem według zwyczaju; a inne rzeczy poświęcone warzyli w garncach, i w kotłach, i w panwiach, i rozdawali spieszno wszystkiemu pospólstwu.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też nagotowali sobie i kapłanom. Bo kapłani, synowie Aaronowi, około całopalenia i tłustości zabawieni byli aż do nocy; przetoż Lewitowie gotowali sobie i kapłanom, synom Aaronowym.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zgotowana jest wszystka służba Pańska dnia onego dla obchodzenia święta przejścia, i dla ofiarowania całopalenia na ołtarzu Pańskim według rozkazania króla Jozyjasza.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synowie Izraelscy, ile się ich znalazło, święto przejścia onegoż czasu, i święto uroczyste przaśników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Ośmnastego roku królowania Jozyjaszowego to święto przejścia obchodzono.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tem wszystkiem, gdy naprawił Jozyjasz dom Boży, wyciągnął Necho, król Egipski, aby walczył przeciw Karchemis nad rzeką Eufrates; a Jozyjasz też wyjechał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posłał do niego posłów swych, mówiąc: Cóż ja mam z tobą, królu Judzki? Nie przeciwkoć tobie dziś ciągnę, ale przeciwko domowi, który ze mną walczy; i rozkazał mi Bóg, abym się pospieszył. Przestań walczyć z Bogiem, który jest ze mną, aby cię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odwrócił Jozyjasz twarzy swej od niego; owszem odmienił szaty swe, aby z nim walczył; a nie przestał na słowach Necha, które wyszły z ust Bożych. A tak przyciągnął, aby się z nim potykał na polu Magieddo.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postrzelili strzelcy króla Jozyjasza. Tedy rzekł król do sług swoich: Wyprowadźcie mię z bitwy, bom jest bardzo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przenieśli go słudzy jego z onego wozu, a włożyli go na drugi wóz, który miał, i odwieżli go do Jeruzalemu. Tamże umarł, i pochowano go w grobach ojców jego; a wszystek lud Judzki i Jeruzalemski płakał nad Jozyjaszem.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Jozyjaszowe i dobroczynności jego według tego, jako napisane w zakonie Pańskim,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uczynki jego pierwsze i poślednie zapisane są w księgach królów Izraelskich i Judzkich.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2024-06-04T10:15:13Z</dcterms:modified>
</cp:coreProperties>
</file>