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wyjściu dwudziestu lat, w których budował Salomon dom Pański i dom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miasta, które był wrócił Hiram Salomonowi, a dał tam mieszkanie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ciągnął Salomon do Emat Soby, i wziął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Tadmor na puszczy, i wszystkie miasta, w których miał składy, pobudował w 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Betoron wyższe i Betoron niższe, miasta obronne w murach, z bramami i z zaworami;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też lud, który był pozostał z Hetejczyków, i Amorejczyków, i Ferezejczyków, i Hewejczyków, i Jebuzejczyków, którzy nie byli z 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Idący z synów ich, którzy byli zostali po nich w onej ziemi, których byli nie wygubili synowie Izraelscy, poczynił Salomon hołdownikami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synów Izraelskich, których nie poczynił Salomon niewolnikami do robót swoich, (bo oni byli mężowie waleczni, i przedniejsi hetmani jego, i przełożeni nad wozami jego i nad jezdnymi jego.)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było przedniejszych przełożonych, których miał król Salomon, dwieście i pięćdziesiąt panujących nad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córkę Faraonową przeniósł Salomon z miasta Dawidowego do domu, który jej był zbudował; albowiem mówił: Nie będzie mieszkała żona moja w domu Dawida, króla Izraelskiego, bo święty jest: przeto iż weszła do niego skrzynia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Salomon ofiarował całopalenia Panu na ołtarzu Pańskim, który był zbudował przed przysionkiem.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zwyczajnie na każdy dzień ofiarować miano według rozkazania Mojżeszowego w sabaty, na nowiu miesiąca, i w święta uroczyste, trzy kroć do roku, w święto przaśników, i w święto tygodni, i w święto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według rozrządzenia Dawida, ojca swego, rozdziały kapłanów w posługiwaniu ich, i Lewitów w powinnościach ich, aby chwalili Boga, i służyli przy kapłanach według zwyczaju każdego dnia; odźwiernych też w rzędach ich przy każdej bramie ; albowiem tak było rozkazanie Dawida,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ustąpili od rozkazania królewskiego o kapłanach i o Lewitach, około wszystkich rzeczy i około 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dogotowano wszystkiego dzieła Salomonowego, od onego dnia, którego założony był dom Pański, aż do wystawienia jego; i tak dokończony był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jechał Salomon do Asyjongaber i do Elot, które jest nad brzegiem morskim w 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mu Hiram przez rękę sług swoich okręty i żeglarzy świadomych morza, którzy jechali z sługami Salomonowymi do Ofir, a wziąwszy stamtąd czterysta i pięćdziesiąt talentów złota, przynieśli je do króla Salomona.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2024-05-31T17:21:48Z</dcterms:modified>
</cp:coreProperties>
</file>