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królowa z Saby słysząc sławę Salomonową, przyjechała do Jeruzalemu, aby doświadczała Salomona w zagadkach, z wielkim bardzo pocztem, i z wielbłądami niosącemi rzeczy wonne, i złota bardzo wiele, i kamienia drogiego, a przyszedłszy do Salomo na, mówiła z nim o wszystkiem, co miała w sercu swojem.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jej odpowiedział Salomon na wszystkie jej słowa, a nie było nic skrytego przed Salomonem, na coby jej nie odpowiedział.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widząc królowa z Saby mądrość Salomonową, i dom, który zbudował;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potrawy stołu jego, i siadania sług jego, i stawania służących mu, i szaty ich, i podczaszy jego, i szaty ich, i schody, po których wstępował do domu Pańskiego, zdumiewała się bardzo.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do króla: Prawdziwać to mowa, którąm słyszała w ziemi mojej o sprawach twoich, i o mądrości twojej.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nie wierzyła słowom ich, ażem przyjechawszy oglądała oczyma swemi; ale oto nie powiedziano mi i połowy o wielkiej mądrości twojej; przeszedłeś sławę, o którejm słyszała.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mężowie twoi i błogosławieni ci słudzy twoi, którzy stoją przed tobą zawsze, a słuchają mądrości twojej.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będzie Pan, Bóg twój, błogosławiony, który cię sobie upodobał, aby cię posadził na stolicy swojej za króla przed Panem, Bogiem twoim. Dla tego, iż umiłował Bóg twój Izraela, aby go umocnił na wieki, przetoż postanowił cię nad nimi za króla , abyś czynił sąd i sprawiedliwość.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dała królowi sto i dwadzieścia talentów złota, i rzeczy wonnych bardzo wiele, i kamienia drogiego; a nieprzyszło nigdy więcej takich rzeczy wonnych, jakie dała królowa z Saby królowi Salomonowi.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słudzy Hiramowi, i słudzy Salomonowi, którzy byli przywieźli złota z Ofir, przywieźli i drzewa almugimowego, i kamienia drogiego.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poczynił król z onego drzewa almugimowego schody do domu Pańskiego, i do domu królewskiego, i harfy, i lutnie śpiewakom; a nie widziano przedtem nigdy takich rzeczy w ziemi Judzkiej.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także Salomon dał królowej z Saby wszystko, czego chciała, i czego żądała, oprócz nagrody za to, co była przyniosła do króla. Potem się wróciła, i odjechała do ziemi swej, ona i słudzy 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waga tego złota, które przychodziło Salomonowi na każdy rok, sześć set i sześćdziesiąt i sześć talentów złota.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tego, co kupcy, i którzy handlują przynosili; także wszyscy królowie Arabscy, i książęta onej ziemi przywozili złoto i srebro Salomonowi.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uczynił król Salomon dwieście tarczy ze złota ciągnionego; sześć set syklów złota ciągnionego wychodziło na każdą tarczą.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trzysta puklerzy ze złota ciągnionego, trzysta syklów złotych wychodziło na każdy puklerz, które schował król w dom lasu Libanowego.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także król stolicę wielką z kości słoniowej, i powlókł ją szczerem złotem.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sześć stopni było u onej stolicy, a podnóżek był ze złota, trzymający się stolicy; poręcze też były z obudwu stron, kędy siadano, a dwa lwy stały u poręczy.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Dwanaście też lwów stało na sześciu stopniach z obu stron; nie było nic takowego urobiono w żadnem królestwie.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wszystkie naczynia, z których pijał król Salomon, były złote, i wszystek sprzęt w domu lasu Libanowego ze złota szczerego; nic nie było ze srebra, bo go nie miano w żadnej cenie za dni Salomonowych.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okręty królewskie chodziły na morze z sługami Hiramowymi; raz we trzy lata wracały się też okręty z morza, przynosząc złoto, i srebro, kości słoniowe, i koczkodany, i pawie.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uwielbiony jest król Salomon nad wszystkich królów ziemskich, bogactwy i mądrością.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wszyscy królowie ziemscy pragnęli widzieć Salomona, aby słuchali mądrości jego, którą był dał Bóg w serce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przynosili mu każdy upominek swój, naczynia srebrne, i naczynia złote, szaty, zbroje, i rzeczy wonne, konie i muły, a to na każdy rok.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miał Salomon cztery tysiące stajen koni i wozów, a dwanaście tysięcy jezdnych, których rozsadził po miastach wozów, i przy sobie w Jeruzalemie.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panował nad wszystkimi królmi od rzeki aż do ziemi Filistyńskiej, i aż do granicy Egipskiej.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złożył król srebra w Jeruzalemie jako kamienia, a ceder złożył jako płonnych fig, których rośnie na polu bardzo wiele.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Przywodzono też konie Salomonowi z Egiptu i ze wszystkich innych ziem.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spraw Salomonowych pierwszych i ostatnich zapisano w księdze Natana proroka, i w proroctwie Achyjasza Sylonitczyka, i w widzeniach Jaddy widzącego, który prorokował przeciw Jeroboamowi, synowi Nabatowemu.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królował Salomon w Jeruzalemie nad wszystkim Izraelem czterdzieści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Zasnął potem Salomon z ojcami swymi, a pochowano go w mieście Dawida, ojca jego, a Roboam syn jego, królował miasto niego.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 Rozdział 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2024-05-29T22:08:32Z</dcterms:modified>
</cp:coreProperties>
</file>