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pierwszego Cyrusa, króla Perskiego, aby się wypełniło słowo Pańskie powiedziane przez usta Jeremijaszowe, wzbudził Pan ducha Cyrusa, króla Perskiego, że kazał obwołać i rozpisać po wszystkiem królestwie swojem,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Cyrus, król Perski: Wszystkie królestwa ziemi dał mi Pan, Bóg niebieski; i ten mi rozkazał, abym mu zbudował dom w Jeruzalemie, które jest w Judztwie.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tedy jest między wami ze wszystkiego ludu jego, z tym niech będzie Bóg jego, a ten niech idzie do Jeruzalemu, które jest w Judztwie, a niech buduje dom Pana, Boga Izraelskiego; onci jest Bóg, który jest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ktoby został w któremkolwiek miejscu, gdzie jest przychodniem, niech go podpomogą mężowie miejsca onego srebrem i złotem, i majętnością, i bydłem, oprócz dobrowolnej ofiary na dom Boży, który jest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powstali przedniejsi z domów ojcowskich, z Judy i z Benjamina, i kapłani, i Lewitowie; wszelki, którego ducha pobudził Bóg, aby szli, a budowali dom Pański, który jest w Jeruzalemie;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wszyscy mieszkający około nich wspomagali naczyniem srebrnem i złotem, majętnością, i bydłem, i rzeczami kosztownemi, oprócz wszystkiego, co dobrowolnie ofiarowano.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też Cyrus wyniósł naczynia domu Pańskiego (które był zabrał Nabuchodonozor z Jeruzalemu, a oddał je był do domu Boga swego).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wyniósł je Cyrus, król Perski, przez ręce Mitrydatesa podskarbiego, który je pod liczbą oddał Sesbasarowi, książęciu Judzkiemu.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jest liczba ich: Miednic złotych trzydzieści, miednic srebrnych tysiąc, nożów dwadzieścia i dziwięć.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Kubków złotych trzydzieści, kubków srebrnych podlejszych cztery sta i dziesięć, a naczynia innego tysiącami.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Wszystkiego naczynia złotego i srebrnego pięć tysięcy i cztery sta; wszystko to wyniósł Sesbasar, gdy się prowadził lud z niewoli, z Babilonu do Jeruzalemu.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cić są ludzie onej krainy, którzy wyszli z pojmania i z niewoli, w którą ich był zaprowadził Nabuchodonozor, król Babiloński, do Babilonu, a wrócili się do Jeruzalemu i do Judy, każdy do miasta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przyszli z Zorobabelem, z Jesuą, Nehemijaszem, Sarajaszem, Rehelijaszem, Mardocheuszem, Bilsanem, Misparem Bigwajem, Rechumem, i Baaną. A poczet ludu Izraelskiego ten był: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Farosowych dwa tysiące sto siedmdziesiąt i dwa;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Sefatyjaszowych trzy sta siedmdziesiąt i dwa;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Arachowych siedm set siedmdziesiąt i pięć;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Pachat Moabowych, synów Jesui Joabowych dwa tysiące ośm set i dwanaście;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Elamowych tysiąc dwieście pięćdziesiąt i cztery;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Zatuowych dziewięć set i czterdzieści i pięć;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Zachajowych siedm set i sześćdziesiąt;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Bani sześć set czterdzieści i dwa;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Bebajowych sześć set dwadzieścia i 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Azgadowych tysiąc dwieście dwadzieścia i 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Adonikamowych sześć set sześćdziesiąt i sześć;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Bigwajowych dwa tysiące pięćdziesiąt i sześć;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Adynowych cztery sta pięćdziesiąt i cztery.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Aterowych, co poszli z Ezechyjasza, dziewięćdziesiąt i ośm;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Besajowych trzy sta dwadzieścia i 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Jory sto i dwanaście;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Hasumowych dwieście dwadzieścia i 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Gibbarowych dziewięćdziesiat i pięć;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Betlehemu sto dwadzieścia i trzy;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Netofatu pięćdziesiąt i sześć;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Anatotu sto dwadzieścia i ośm;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Azmawetu czterdzieści i dwa;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Karyjatyjarymu, z Kafiry i z Beerotu siedm set i czterdzieści i trzy;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Ramy i z Gabaa sześć set dwadzieścia i 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Machmas sto dwadzieścia i dwa;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Betela i z Haj dwieście dwadzieścia i trzy;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Nebo pięćdziesiąt i dwa;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Magbisowych sto pięćdziesiąt i sześć;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Elama drugiego tysiąc dwieście pięćdziesiąt i cztery;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Harymowych trzy sta i dwadzieścia;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Lodowych, Hadydowych, i Onowych siedm set dwadzieścia i pięć;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Jerechowych trzy sta czterdzieści i pięć;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Senaa trzy tysiące i sześć set i trzydzieści.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Kapłanów: Synów Jedajaszowych z domu Jesui, dziewięć set siedmdziesiąt i trzy;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Immerowych tysiąc pięćdziesiąt i dwa;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Pashurowych tysiąc dwieście czterdzieści i siedm;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Harymowych tysiąc i siedmnaście.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Lewitów: synów Jesui i Kadmiela, synów Hodawyjaszowych siedmdziesiąt i cztery.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Śpiewaków: synów Asafowych sto dwadzieścia i ośm.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odźwiernych: synów Sallumowych, synów Aterowych, synów Talmonowych, synów Akkubowych, synów Hatytowych, synów Sobajowych, wszystkich sto trzydzieści i dziewięć.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Netynejczyków: synów Sycha, synów Chasufa, synów Tabbaota,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Kierosa, synów Syaa, synów Fadona,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Lebana, synów Hagaba,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Akkuba, synów Hagaba, synów Salmaja, synów Hanana,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Gieddela, synów Gachera, synów Reajasza,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Rezyna, synów Nekoda, synów Gazama,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Uzy, synów Fasejacha, synów Besaja,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Asena, synów Mehunima, synów Nefusyma;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Bakbuka, synów Chakufa, synów Charchura,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Basluta, synów Mechyda, synów Charsa,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Barkosa, synów Sysera, synów Tamacha,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Nezyjacha, synów Chatyfa,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sług Salomonowych, synów Sotaja, synów Sofereta, synów Peruda,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Jahala, synów Darkona, synów Giddela,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Sefatyjasza, synów Chatyla, synów Pocheret Hasebaim, synów 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Netynejczyków, i synów sług Salomonowych trzy sta dziewięćdziesiąt i 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też zasię wyszli z Telmelachu: Telcharsa, Cherub, Addam i Immer; ale nie mogli okazać domu ojców swoich, i nasienia swego, jeźli z Izraela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Delajaszowych, synów Tobijaszowych, synów Nekodowych, sześć set pięćdziesiąt i dwa.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synów kapłańskich: synowie Habajowi, synowie Kozowi, synowie Barsylajego, który był pojął żonę z córek Barsylaja Galaadczyka; i nazwany był od imienia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szukali opisania rodu swego, ale nie znaleźli; przetoż zrzuceni są z 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zakazał im Tyrsata, aby nie jadali z rzeczy najświętszych, ażby powstał kapłan z Urym i z Tummim.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Wszystkiego zgromadzenia było w jednym poczcie cztredzieści tysięcy dwa tysiące trzy sta i sześćdziesiąt;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sług ich, i służebnic ich, których było siedm tysięcy trzy sta trzydzieści i siedm, a między nimi było śpiewaków i śpiewaczek dwieście.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 ich siedm set trzydzieści i sześć; mułów ich dwieście czterdziści i pięć.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Wielbłądów ich cztery sta trzydzieści i pięć; osłów sześć tysięcy siedm set i 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z książąt domów ojcowskich przyszli do domu Pańskiego, który był w Jeruzalemie, ofiarowawszy się dobrowolnie, aby budowali dom Boży na miejscu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przemożenia swego dali nakład na budowanie: złota łótów sześćdziesiąt tysięcy i jeden, a srebra grzywien pięć tysięcy, i szat kapłańskich 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osadzili się kapłani i Lewitowie, i niektórzy z ludu, i śpiewacy, i odźwierni, i Netynejczycy w miastach swych, i wszystek Izrael w miastach swych.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nastał miesiąc siódmy, a synowie Izraelscy byli w miastach, zgromadził się lud jednomyślnie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wstawszy Jesua, syn Jozedeka, i bracia jego kapłani, i Zorobabel, syn Salatyjela, i bracia jego, zbudowali ołtarz Boga Izraelskiego, aby na nim sprawowali całopalenia, jako napisane w zakonie Mojżesza, męża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postawili on ołtarz na fundamencie swym, choć się bali narodów postronnych, jednak ofiarowali na nim całopalenia Panu, całopalenia rano i w wieczór.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Obchodzili też święto uroczyste kuczek, jako napisane, sprawując całopalenia na każdy dzień według liczby i według zwyczaju każdą rzecz dnia swego;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całopalenie ustawiczne, i na nowiu miesiąca, i na każde uroczyste święto Panu poświęcone, i od każdego dobrowolnie ofiarującego dobrowolną ofiarę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 dnia pierwszego miesiąca siódmego poczęli sprawować całopalenia Panu, choć jeszcze kościół Pański nie był założony.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 pieniądze kamiennikom, i rzemieślnikom, także strawę i napój, i oliwę Sydończykom, i Tyryjczykom, aby przywozili drzewo cedrowe z Libanu do morza Joppy, jako im pozwolił Cyrus, król Perski.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roku wtórego po ich nawróceniu do domu Bożego w Jeruzalemie, miesiąca wtórego, zaczęli Zorobabel, syn Salatyjela, i Jesua, syn Jozedeka, i inni bracia ich kapłani, i Lewitowie, i wszyscy, którzy byli przyszli z onej niewoli do Jeruzalemu, a postanowili Lewitów od dwudziestu lat i wyżej, aby byli dozorcami nad robotą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stanął Jesua, synowie jego, i bracia jego; Kadmiel też i synowie jego, synowie Judy społu, aby przynaglali tym, którzy robili około domu Bożego; synowie Chenadadowi, synowie ich, i bracia ich Lewitowie.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zakładali budownicy grunty kościoła Pańskiego, postawili kapłanów ubranych z trąbami, i Lewitów, synrw Asafowych z cymbałami, aby chwalili Pana według postanowienia Dawida,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śpiewali jedni po drugich chwaląc a wysławiając Pana, że dobry, że na wieki miłosierdzie jego nad Izraelem. Wszystek także lud krzyczał krzykiem wielkim, chwaląc Pana, przeto, iż był założony dom Pański.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starców, z kapłanów, i z Lewitów, i z przedniejszych domów ojcowskich, którzy widzieli dom pierwszy, gdy zakładano ten dom przed oczyma ich, płakali głosem wielkim, a zasię wiele ich krzyczało, z radością wynosząc głosy;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iż lud nie mógł rozeznać głosu krzyku wesołego od głosu płaczącego ludu; albowiem lud on krzyczał głosem wielkim, tak że głos było daleka słyszeć.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usłyszeli nieprzyjaciele Judy i Benjamina, iż lud, który przyszedł z pojmania, budowali kościół Panu, Bogu Izraelskiemu;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przyszli do Zorobabela i do przedniejszych z domów ojcowskich, mówiąc im: Będziemy budować z wami, a jako i wy będziemy szukać Boga waszego, gdyżeśmy mu ofiary czynili ode dni Asarhaddona, króla Assyryjskiego, który nas tu przywiódł.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im rzekł Zorobabel, i Jesua, i inni przedniejsi domów ojcowskich z Izraela: Nie wam, ale nam należy budować dom Bogu naszemu; przetoż my sami budować będziemy Panu, Bogu Izraelskiemu, jako nam rozkazał Cyrus, król Perski.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lud onej krainy wątlił ręce ludu Judzkiego, i przeszkadzał im, aby nie budowali.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przenajmowali przeciwko nim radców, aby rozrywali radę ich po wszystkie dni Cyrusa, króla Perskiego, aż do królowania Daryjusza, króla Perskiego.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królował Aswerus, tedy na początku królestwa jego, napisali skargę przeciwko obywatelom Judzkim i Jeruzalemskim,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jako za dni Artakserksesa pisał Bislan, Mitrydates, Tabeel, i inni towarzysze jego do Artakserksesa króla Perskiego; a pismo listu tego napisane było po syryjsku, i wyłożone też było po syryjsku.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Rechum kanclerz, i Symsaj pisarz napisali list jeden przeciwko Jeruzalemowi do Artakserksesa króla w ten sposób: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uczynili natenczas Rechum kanclerz, i Symsaj pisarz, i inni towarzysze ich, Dynajczycy, i Afarsadchajczycy, Tarpelajczycy, Afarsajczycy, Arkiewajczycy, Babilończycy, Susanchajczycy, Dehawejczycy i Elmajczycy;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inne narody, które był przyprowadził Asnapar wielki i sławny, a osadził nimi miasta Samaryjskie; i inni, którzy byli za rzeką, i Cheenetczycy.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tenci jest przepis listu, który posłali do Artakserksesa króla: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twoi, ludzie mieszkający za rzeka, i Cheenetczycy. Niech będzie wiadomo królowi, że Żydowie, którzy się wrócili od ciebie, przyszedłszy do nas do Jeruzalemu, miasto odporne i złe budują, i mury zakładają, a z gruntu je wywodzą.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niech będzie wiadomo królowi, Ze będzieli to miasto pobudowane, i mury jego z gruntu wywiedzione, tedy cła, czynszów, i dani dorocznej nie będą dawać, a tak dochodom królewskim ujma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ponieważ używamy dobrodziejstw pałacu twego, na szkodę królewską nie godzi się nam patrzyć; dla tegośmy posłali, oznajmując to królowi,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dał szukać w księgach historyj ojców swoich, a znajdziesz w księgach historyj, i dowiesz się, iż to miasto jest miasto odporne i szkodliwe królom i krainom, a iż się w niem wszczynały bunty od dawnych dni, przez co to miasto było zburzone.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wiadomo czynimy królowi, że jeżli się to miasto pobuduje, i mury jego z gruntu wywiedzione będą, tedy już ta część za rzeką nie będzie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dał odpowiedż król Rechumowi kanclerzowi, i Symsajemu pisarzowi, i innym towarzyszom ich, którzy mieszkali w Samaryi, także i innym za rzeką w Selam i w Cheet: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List, któryście posłali do nas, jawnie przedemną czytano.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rozkazałem, aby szukano; i znaleziono, że to miasto z dawna powstawało przeciwko królom, a bunty i rozruchy bywały w niem;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królowie możni bywali w Jeruzalemie, którzy panowali nad wszystkiem, co jest za rzeką, którym cła, czynsze, i dani doroczne dawano.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wydajcie wyrok, aby zabroniono onym mężom, aby to miasto nie było budowane, pókiby odemnie inszy rozkaz nie wyszedł.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Patrzcież, abyście się w tem nie omylili. Przeczżeby urość miało co złego na szkodę królom?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gdy przepis listu Artakserksesa był czytany przed Rechumem, i Symsajem pisarzem, i przed towarzyszami ich, jechali prędko do Jeruzalemu do Żydów, a zabronili im gwałtem i mocą budować.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ustała robota około domu Bożego, który był w Jeruzalemie, i zaniechano jej aż do wtórego roku królestwa Daryjusza, króla Perskiego.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czasu prorokował Haggieusz prorok, i Zacharyjasz, syn Iddy, prorokując żydom, którzy byli w Judzie i w Jeruzalemie, w imię Boga Izraelsiego, mówiąc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powstawszy Zorobabel, syn Salatyjela, i Jesua, syn Jozedeka, poczęli budować dom Boży, który jest w Jeruzalemie; a byli z nimi prorocy Boży, pomagając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tenże czas przyszedł do nich Tattenaj, starosta za rzeką, i Setarbozenaj, i towarzysze ich, i tak mówili do nich: Któż wam rozkazał ten dom budować, i mury jego z gruntu wywodzić?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cośmy im odpowiedzieli, i mianowaliśmy tych mężów, którzy około tego budowania robili.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oko Boga ich było nad starszymi Żydowskimi, i nie mogli im przeszkadzać, póki ta rzecz do Daryjusza nie przyszła, a pókiby przez list nie dano znać o 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Tenci jest przepis listu, który posłał do króla Daryjusza Tattenaj, starosta za rzeką, i Setarbozenaj, i towarzysze jego Afarsechajczycy, którzy byli za rzeką, do króla Daryjusza.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List mu posłali, w którem to było napisane: Daryjuszowi królowi pokój na wszystkiem!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będzie wiadomo królowi, żeśmy przyszli do Judzkiej krainy, do domu Boga wielkiego, który budują z kamienia wielkiego, a drzewo kładą w ściany; ta robota sporo idzie, i szczęści się w rękach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Pytaliśmy tedy starszych onych męwiąc do nich: Któż wam rozkazał ten dom budować, i te muru z gruntu wywodzić?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i o imiona ich pytaliśmy się, abyśmyć oznajmili, i opisali imiona mężów, którzy są przedniejsi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nam tak odpowiedzieli, mówiąc: Myśmy słudzy Boga nieba i ziemi, a budujemy dom, który był zbudowany przedtem przed wieloma laty, który był wielki król Izraelski zbudował i wystawił.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wzruszyli ku gniewu ojcowie nasi Boga niebieskiego, podał ich w ręce Nabuchodonozora, króla Babilońskiego, Chaldejczyka, który ten dom zburzył, a lud jego zawiódł w niewolę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roku pierwszego Cyrusa, króla Babilońskiego, król Cyrus wydał dekret, aby ten dom Boży budowano.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naczynia domu Bożego złote i srebrne, które był zabrał Nabuchodonozor z kościoła, który był w Jeruzalemie, i wniósł je do kościoła Babilońskiego, te wyniósł król Cyrus z kościoła Babilońskiego, i dane są nijakiemu Sesbasarowi, którego był książęciem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Te naczynia wziąwszy, idź, a złóż je w kościele, który jest w Jeruzalemie, a dom Boży niech będzie budowany na miejscu swojem.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ten Sesbasar przyszedłszy założył grunty domu Bożego, który jest w Jeruzalemie, i od onego czasu aż dotąd budują go, a nie jest dokończony.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królu! jeźlić się zda być rzeczą dobrą, niechby poszukano w domu skarbów królewskich, który jest w Babilonie, jeźliż tak jest, że król Cyrus rozkazał, aby budowano ten dom Boży, który jest w Jeruzalemie, a wola królewska o tem niech będzie do nas posłana.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król Daryjusz rozkazał, aby szukano w biblijotece między skarbami tamże złożonemi w Babilonie.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znaleziono w Achmecie na zamku, który jest w ziemi Medskiej, księgę jednę, a taka była zapisana w niej pamięć: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pierwszego Cyrusa króla, król Cyrus wydał wyrok o domu Bożym, który był w Jeruzalemie, aby był dom zbudowany dla miejsca, gdzieby ofiary sprawowano; aby też grunty jego były wybudowane, wysokość jego na sześćdziesiąt łokci, a szerokość jego na sześćdziesiąt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 rzędy z kamienia wielkiego, a jeden rząd z drzewa nowego, a nakład z domu królewskiego dawany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 naczynia domu Bożego, złote i srebrne, które był zabrał Nabuchodonozor z kościoła, który jest w Jeruzalemie, a przeniósł do Babilonu, niech wrócą, aby się dostały do kościoła, który jest w Jeruzalemie, na miejsce swe, i złożone były w domu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Tattenaju, starosto za rzeką! z Setarbozenaimem, i z towarzyszami twymi, i Afarsechajczycy, którzyście za rzeką, ustąpcie stamtąd.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Dopuśćcie, żeby był budowany ten dom Boży od książęcia Żydowskiego, i od starszych Żydowskich, aby ten dom Boży zbudowali na miejscu swem.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Odemnie też wyszedł wyrok o tem, cobyście mieli czynić z starszymi tych Żydów przy budowaniu tego domu Bożego; to jest, aby z majętności królewskich, z dochodów, które są za rzeką, dawano bez omieszkania nakład mężom tym, aby nie przestawali.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ile potrzeba i wołów, i baranów, i baranków na całopalenia Bogu niebieskiemu, zboża, soli, wina, i oliwy, na rozkazanie kapłanów, którzy są w Jeruzalemie, aby im dawano na każdy dzień, a to bez omieszkania;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mieli skąd ofiarować wonne kadzenia Bogu niebieskiemu, i aby się modlili za zdrowie królewskie, i synów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uczyniony jest odemnie dekret: Ktobykolwiek wzruszył to przykazanie, aby wyjęto drzewo z domu jego, i aby je podniesiono, a na niem go powieszono, a dom jego aby był gnojowiskiem dla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Bóg, który tam uczynił mieszkanie imieniowi swemu, niech zniszczy każdego króla i naród, któryby ściągnął rękę swą na odmianę i skazę tego domu Bożego, który jest w Jeruzalemie. Ja Daryjusz uczyniłem ten dekret; bez omieszkania niech będzie wyk onany.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Tattenaj, starosta za rzeką, i Setarbozenaj, i towarzysze ich według tego, jako rozkazał król Daryjusz, tak uczynili bez omieszkania.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starsi Żydowscy budowali, i szczęściło się im według proroctwa Haggieusza proroka, i Zachariasza, syna Iddy; i budowali i dokonali za rozkazaniem Boga Izraelskiego, i za rozkazaniem Cyrusa, i Daryjusza, i Artakserksesa, królów Perskich.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dokończony jest on dom trzeciego dnia miesiąca Adar, a ten był rok szósty panowania Daryjusza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synowie Izraelscy, kapłani i Lewitowie, i inni z ludu, którzy przyszli z więzienia, poświęcali on dom Boży z 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ofiarowali przy poświęcaniu onego domu Bożego, cielców sto, baranów dwieście, baranków cztery sta, i kozłów z kóz na ofiarę za grzech za wszystkiego Izraela, dwanaście, według liczby pokolenia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postawili kapłanów w rzędach swych, i Lewitów w przemianach swoich, nad służbą Bożą w Jeruzalemie, jako napisane w księgach Mojżeszowych.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Obchodzili też ci, co przyszli z niewoli, swięto przejścia czternastego dnia miesiąca pierwszego.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oczyścili kapłani i Lewitowie jednostajnie, wszyscy byli oczyszczeni; przetoż ofiarowali baranka święta przejścia za wszystkich, którzy przyszli z niewoli, i za braci swoich kapłanów, i za siebie samych.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jedli synowie Izraelscy, którzy się wrócili z niewoli, i każdy, który się odłączył od sprosności narodów onej ziemi do nich, aby szukał Pana, Boga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obchodzili święto uroczyste przaśników przez siedm dni z radością, przeto, że ich Pan był rozweselił, a obrócił serce króla Assyryjskiego do nich, aby zmocnił ręce ich w robocie około domu Bożego, Boga Izraelskiego.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tych sprawach za królowania Artakserksesa, króla Perskiego, Ezdrasz, syn Sarajasza, syna Azaryjaszowego, syna Helkijaszowego,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Sallumowego, syna Sadokowego, syna Achitobowego,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Amaryjaszowego, syna Azaryjaszowego, syna Merajotowego,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Zerahyjaszowego, syna Uzego, syna Bukkiego,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 Abisujego, syna Fineesowego, syna Eleazarowego, syna Aarona kapłana najwyższego: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Ezdrasz wyszedł z Babilonu, a był człowiekiem biegłym w zakonie Mojżeszowym, który był dał Pan, Bóg Izraelski; a pozwolił mu był król według ręki Pana Boga jego nad nim, na wszystkę prośbę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(Wyszli też niektórzy z synów Izraelskich, i z kapłanów, i z Lewitów, i śpiewaków, i z odźwiernych, i z Netynejczyków, do Jeruzalemu roku siódmego Artakserksesa króla)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do Jeruzalemu miesiąca piątego; tenci był rok siódmy króla Daryjusza.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 pierwszy dzień miesiąca pierwszego wyszedł z Babilonu, a dnia pierwszego miesiąca piątego przyszedł do Jeruzalemu według łaskawego wspomożenia Boga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Ezdrasz przygotował był serce swe, aby szukał zakonu Pańskiego, i aby czynił, i nauczał w Izraelu ustaw i sądów.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tenci jest przepis listu, który dał król Artakserkses Ezdraszowi, kapłanowi nauczonemu w zakonie, i biegłemu w tych rzeczach, które przykazał Pan, i w ustawach jego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Artakserkses, król nad królmi, Ezdraszowi, kapłanowi nauczonemu w zakonie Boga niebieskiego, mężowi doskonałemu, i Cheenetczykom.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Wydany odemnie jest dekret, iż ktobykolwiek dobrowolnie w królestwie mojem z ludu Izraelskiego, i z kapłanów jego i z Lewitów chciał iść z tobą do Jeruzalemu, aby 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od króla i od siedmiu radnych panów jego jesteś posłany, abyś dojrzał Judy i Jeruzalemu według zakonu Boga twego, który jest w rękach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iżbyś odniósł srebro i złoto, które król i radni panowie jego dobrowolnie ofiarowali Bogu Izraelskiemu, którego przybytek jest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wszystko srebro i złoto, któregobyś nabył we wszystkiej krainie Babilońskiej, z dobrowolnemi darami od ludu i od kapłanów, którzyby co dobrowolnie ofiarowali na dom Boga swego, który jest w Jeruzalemie;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prędko nakupił za to srebro cielców, baranów, baranków z śniednemi ofiarami ich, i z mokremi ofiarami ich, a ofiarował je na ołtarzu domu Boga waszego, który jest w Jeruzalemie;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cokolwiek się tobie i braciom twoim będzie dobrego zdało, z ostatkiem srebra i złota uczynić, według woli Boga waszego uczyńcie.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Naczynia też, któreć są oddane do usługi domu Boga twego, oddaj przed Bogiem w 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inne rzeczy, należące do domu Boga twego, i coby potrzeba dać, dasz z domu skarbów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ja król Artakserkses, rozkazałem wszystkim podskarbim, którzyście za rzeką, aby wszystko, czegobykolwiek żądał od was Ezdrasz kapłan, nauczyciel zakonu Boga niebieskiego, prędko się stało,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sta talentów srebra i aż do sta korcy pszenicy, i aż do sta wiader wina, i aż do sta bareł oliwy, a soli bez 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Cobykolwiek było z rozkazania Boga niebieskiego, niech będzie prędko dodane do domu Boga niebieskiego; bo przecz ma być wzruszony gniew jego przeciwko królestwu, królowi i synom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oznajmujemy wam, aby na żadnego z kapłanów, i z Lewitów, i z śpiewaków, i z odźwiernych, Netynejczyków, i innych sług domu Boga tego, cła, czynszów, i dani dorocznej żaden starosta nie wkładał.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Ezdraszu! według mądrości Boga twego, która jest w tobie, postanowisz sędziów, i w prawie biegłych, aby sądzili wszystek lud, który jest za rzeką, ze wszystkich, którzy są powiadomi zakonu Boga twego; a ktoby nie umiał, uczyć go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ktobykolwiek nie czynił dosyć zakonowi Boga twego, i prawu królewskiemu, aby prędki dekret był o nim wyadany albo na śmierć, albo na wygnanie jego, albo na skaranie na majętności, albo na więzienie. I rzekł Ezdrasz: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Pan, Bóg ojców naszych, który to dał w serce królewskie, aby uwielbił dom Pański, który jest w Jeruzalemie;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 mnie skłonił miłosierdzie przed królem i radą jego, i wszystkimi książętami królewskimi możnymi. Przetoż ja, będąc umocniony ręką Pana, Boga mojego, która jest nademną, zgromadziłem z Izraela przedniejszych, którzy wyszli zemną.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cić są przedniejsi z domów swych ojcowskich, i ród tych, którzy wyszli zemną z Babilonu za królowania króla Artakserksesa: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Fineaszowych Gierson; z synów Itamarowych Danijel; z synów Dawidowych Hattus;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Sechanijaszowych, który był z synów Faresowych, Zacharyjasz, a z nim poczet mężów sto i pięćdziesiąt;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Pachatmoabowych Elijeoenaj, syn Zerachyjaszowy, a z nim dwieście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Sechanijaszowych syn Jahazyjelowy, a z nim trzy sta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Adynowych Ebed, syn Jonatana, a z nim pięćdziesiąt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Elamowych Isajasz, syn Atalijasza, a z nim siedmdziesiąt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Sefatyjaszowych Zabadyjasz, syn Michaelowy, a z nim ośmdziesiąt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Joabowych Obadyjasz, syn Jechyjelowy, a z nim dwieście i ośmnaście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Selomitowych, syn Josyfijaszowy, a z nim sto i sześćdziesiąt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Bebajowych Zacharyjasz, syn Bebajowy, a z nim dwadzieścia i ośm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Azgadowych Johanan, syn Hakatanowy, a z nim sto i dziesięć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Adonikamowych najostateczniejszych, których te są imiona: Elifelet, Jehijel, i Semejasz, a z nimi sześdziesiąt mężów,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Bigwajowych Utaj i Zabud, a z nimi siedmdziesiąt mężów;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zgromadziłem ich do rzeki, która wpada do Achawy, i leżeliśmy tam obozem przez trzy dni: potem przeglądałem lud i kapłanów, a z synów Lewiego nie znalazłem tam żadnego.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posłałem Elijezera, Aryjela, Semejasza, i Elnatana, i Jaryba, i Elnatana i Natana, i Zacharyjasza, i Mesullama, przedniejszych, i Jojaryba, i Elnatana, mężów uczonych;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rozkazałem im do Iddona, przełożonego nad miejscem Kasyfii, i włożyłem w usta ich słowa, które mieli mówić do Iddona, Achywa i Netynejczyków na miejscu Kasyfii, aby nam przywiedli sług do 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przywiedli nam według ręki Boga naszego łaskawej nad nami, męża nauczonego z synów Maheli, syna Lewiego, syna Izraelowego, i Serebijasza, i synów jego, i braci jego ośmnaście;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Hasabijasza, a z nim Jesajasza z synów Merarego, braci jego, i synów ich dwadzieścia;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 Netynejczyków, których był postanowił Dawid i przedniejsi ku posłudze Lewitów, Netynejczyków dwieście i dwadzieścia; ci wszyscy z imienia mianowani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tam zapowiedział post u rzeki Achawy, abyśmy się dręczyli przed Bogiem naszym, a szukali od niego drogi prostej sobie, i dziatkom naszym, i wszystkiej majętności naszej.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się wstydził prosić u króla o jaki poczet jezdnych, aby nam byli na pomocy przeciwko nieprzyjaciołom w drodze; bośmy byli powiedzieli królowi, mówiąc: Ręka Boga naszego jest nad wszystkimi, którzy go szukają uprzejmie, ale moc jego i popędliw ość jego przeciwko wszystkim, którzy go opuszczają.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gdyśmy pościli, i prosiliśmy o to Boga naszego, wysłuchał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odłączył z przedniejszych kapłanów dwanaście: Serebijasza, Hasabijasza, a z nimi braci ich dziesięć;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odważyłem im srebro, i złoto, i naczynia na ofiarę podnoszenia do domu Boga naszego, które ofiarowali król i rada jego, i książęta jego, i wszystek lud Izraelski, ile się go znalazło.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Odważyłem, mówię do rąk ich srebra talentów sześćset i pięćdziesiąt, a naczynia srebrnego sto talentów, przytem złota sto talentów.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Czasz też złotych dwadzieścia, ważących po tysiąc łótów, a dwa naczynia z mosiądzu wybornego, tak piękne jako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Potemem rzekł do nich: Wyście poświęceni Panu, i naczynia także poświęcone, a to srebro i to złoto dobrowolnie ofiarowane jest Panu, Bogu ojców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Pilnujcież a strzeżcie, aż to odważycie przed kapłanami przedniejszymi, i Lewitami, i książętami z domów ojcowskich w Izraelu w Jeruzalemie, w gmachach domu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wzięli kapłani i Lewitowie wagę onego srebra, i złota, i naczynia, aby je odnieśli do Jeruzalemu, do domu Boga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ruszyliśmy się od rzeki Achawy dwunastego dnia, miesiąca pierwszego, abyśmy szli do Jeruzalemu; a ręka Boga naszego była nad nami, i wyrwała nas z ręki nieprzyjaciela i czyhającego na nas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przyszliśmy do Jeruzalemu, i zamieszkaliśmy tam przez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czwartego odważono srebro, i złoto, i naczynie ono w domu Boga naszego do ręki Meremota, syna Uryjasza kapłana, z którym był Eleazar, syn Fineesowy; z nimi też byli Josabad, syn Jesuego, i Noadyjasz, syn Binnujego, Lewitowie;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liczbą i wagą wszystko, i zapisano wagę tego wszystkiego onegoż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Wróciwszy się tedy z niewoli ci, którzy byli w pojmaniu, ofiarowali Bogu Izraelskiemu cielców dwanaście za wszystkiego Izraela, baranów dziewięćdziesiąt i sześć, baranków siedmdziesiąt i siedm, kozłów za grzech dwanaście, to wszystko na całopalenie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oddali wyroki królewskie starostom królewskim, i książętom za rzeką, a ci byli pomocą ludowi i domowi Bożemu.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to odprawiło, przystąpili do mnie książęta, mówiąc: Nie odłączył się lud Izraelski, i kapłani, i Lewitowie od narodów tych ziem; ale czynią według obrzydliwości Chananejczyków, Hetejczyków, Ferezejczyków, Jebuzejczyków, Ammonitczyków, Moabczyków, Egipczyków, i Amorejczyków.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pojęli córki ich sobie i synom swym, a pomięszało się nasienie święte z narodami tych ziem, a ręka książąt i zwierzchności pierwsza była w tem przestępstwie.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gdym usłyszał, rozdarłem suknię moję i płaszcz mój, a rwałem włosy na głowie mojej, i na brodzie mojej, i siedziałem, zdumiawszy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zgromadzili się do mnie wszyscy, którzy drżą przed słowem Boga Izraelskiego dla przestępstwa tych, którzy przyszli z niewoli, a jam siedział, zdumiawszy się, aż do ofiary wieczornej.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pod czas ofiary wieczornej wstałem z utrapienia mego, mając rozdartą suknię moję i płaszcz mój, a poklęknąwszy na kolana swe, wyciągnąłem ręce swe ku Panu, Bogu memu,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Boże mój! wstydci mię, i sromam się podnieść, Boże mój! oblicza mego do ciebie; albowiem nieprawości nasze rozmnożyły się nad głową, a grzechy nasze urosły aż ku niebu.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 dni ojców naszych byliśmy w wielkim grzechu aż do dnia tego, a przez nieprawości nasze wydaniśmy, królowie nasi i kapłani nasi, w ręce królów ziemskich pod miecz, w niewolę, i na łup, i na zawstydzenie twarzy naszej, jako się to dziś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teraz, jakoby w prędkiem okamgnieniu, stała się nam łaska od Pana, Boga naszego, że nam zostawił ostatki, i dał nam mieszkanie na miejscu świętem swojem, aby oświecił oczy nasze Bóg nasz, a dał nam trochę wytchnienia z niewoli naszej.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chociaśmy byli niewolnikami, przecież w niewoli naszej nie opuścił nas Bóg nasz, ale skłonił ku nam miłosierdzie przed królmi Perskimi, dawszy nam wytchnienie, abyśmy wystawili dom Boga naszego, i naprawili spustoszenia jego; nawet dał nam ogrodzenie w Judztwie i w Jeruzalemie.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cóż teraz rzeczemy, o Boże nasz! po tem? ponieważeśmy opuścili rozkazania twoje,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Któreś ty przykazał przez sług twoich proroków, mówiąc: Ziemia, do której wnijdziecie, abyście ją posiedli, jest ziemia nieczysta przez nieczystotę ludu tych ziem, dla obrzydłości ich, któremi ją napełnili od końca do końca nieczystością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nie dawajcie córek waszych synom ich, ani bierzcie synom waszym córek ich, i nie szukajcie pokoju ich, i dobrego ich aż na wieki, abyście byli umocnieni, a pożywali dóbr tej ziemi, i podali ją w dziedzictwo synom waszym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tem wszystkiem, co przyszło na nas dla spraw naszych złych i dla grzechu naszego wielkiego, ponieważeś ty, Boże nasz! zawściągnął karania, abyśmy nie byli potłumieni dla nieprawości naszej, aleś nam dał wybawienie takowe;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się obrócimy ku zgwałceniu przykazań twoich, powinowacąc się z tymi narodami obrzydłymi? izalibyś się surowie nie gniewał na nas, abyś nas wyniszczył, aby nikt nie został i nie uszedł?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Panie, Boże Izraelski! sprawiedliwyś ty; bośmy pozostałe ostatki, jako się to dziś pokazuje. Otośmy my przed obliczem twojem w przewinieniu naszeem, choć się nie godzi stawiać przed oblicze twoje dla tego.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modlił Ezdrasz, i wyznawał grzechy z płaczem, leżąc przed domem Bożym, zebrało się do niego z Izraela zgromadzenie bardzo wielkie mężów i niewiast i dziatek; a płakał lud wielkim płaczem.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odpowiadając Sechanijasz, syn Jechyjelowy z synów Elamowych, rzekł do Ezdrasza: Myśmyć zgrzeszyli przeciwko Panu, Bogu naszemu, żeśmy pojęli żony obce z narodu tej ziemi; ale wżdy ma jeszcze nadzieję Izrael przytem.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teraz uczyńmy przymierze z Bogiem naszym, że porzucimy wszystkie żony i narodzone z nich, według rady Pańskiej, i tych, którzy drżą przed przykazaniem Boga naszego, a niech to będzie podług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Wstańże, bo ta rzecz tobie należy, a my będziemy z tobą; zmocnij się, a uczyń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wstał Ezdrasz, i poprzysiągł książąt kapłańskich, i Lewitów, i wszystkiego Izraela, aby uczynili według tego słowa. I przysięgli.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wstawszy Ezdrasz od domu Bożego szedł do komory Jochanana, syna Elijasybowego, a wszedłszy tam, nie jadł chleba, i wody nie pił; albowiem był żałośny dla przestępstwa tych, co się wrócili z 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kazali obwołać w Judztwie i w Jeruzalemie między wszystkimi, którzy przyszli z niewoli, aby się zgromadzili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ktobykolwiek nie przyszedł we trzech dniach według uradzenia książąt i starszych, aby przepadła wszystka majętność jego, a sam aby był wyłączony od zgromadzenia tych, co przyszli z 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zgromadzili się wszyscy mężowie z Judy i z Benjamina do Jeruzalemu we trzech dniach, dwudziestego dnia miesiąca dziewiątego, i siedział wszystek lud na placu przed domem Bożym, drżąc dla onej rzeczy i dla deszczu.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powstawszy Ezdrasz kapłan rzekł do nich: Wyście zgrzeszyli, iżeście pojęli żony obce, przydawając do grzechów Izraelskich.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uczyńcie teraz wyznanie przed Panem, Bogiem ojców waszych, a wykonajcie wolę jego, i odłączcie się od narodów tej ziemi, i od żon obcych.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odpowiedziało wszystko ono zgromadzenie, i rzekło głosem wielkim: Jakoś nam powiedział, tak uczynimy.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wielki jest lud, i czas dżdżysty, i nie możemy stać na dworze; dotego ta sprawa nie jest dnia jednego, ani dwóch; bo nas wiele, którzyśmy się tego przestępstwa dopuścili.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Prosimy tedy, niechże będą postanowieni książęta nasi nad wszystkiem zgromadzeniem; a ktobykolwiek był w miastach naszych, co pojął żony obce, niechaj przyjdzie na czas zamierzony, a z nimi starsi z każdego miasta, sędziowie ich, abyśmy tak odwrócili gniew popędliwości Boga naszego od nas dla tej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Jonatan, syn Asahijelowy, i Jachsyjasz, syn Tekujego, byli na to wysądzeni; ale Mesullam i Sebetaj, Lewitowie, pomagali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uczynili tak ci, co przyszli z niewoli. I odłączeni są Ezdrasz kapłan, i mężowie przedniejsi z domów ojcowskich według domów ojców swoich; a ci wszyscy z imienia mianowani byli, i zasiedli dnia pierwszego, miesiąca dziesiątego, aby się o tem wywiadywali.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odprawowali to przy wszystkich mężach, którzy byli pojęli żony obce, aż do pierwszego dnia, miesiąca pierwszego.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znaleźli się z synów kapłańskich, którzy byli pojęli żony obce: z synów Jesui, syna Jozedekowego, i z braci jego Maasejasz i Elijezer, i Jaryb, i Giedalijasz.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ręce swe, że mieli porzucić żony swe; a ci, którzy zgrzeszyli, ofiarowali każdy barana z stada za występek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Immerowych: Hanani i Zabadyjasz;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Harymowych: Maasyjasz i Elijasz, i Semejasz, i Jechyjel, i Uzyjasz;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Passurowych: Elijenaj, Maasejasz, Izmael, Natanael, Jozabad, i Elasa.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Lewitów: Jozabad, i Symei, i Kielajasz, (ten jest Kielita) Petachyjasz, Judas, i Elijezer.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śpiewaków: Elijasyb; a z odźwiernych: Sallum i Telem, i 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Izraela, z synów Farosowych: Ramijasz, i Jezyjasz, i Malchyjasz, i Miamin, i Elazar, i Malchyjasz, i Benajasz;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Elamowych: Matanijasz, Zacharyjasz, i Jechyjel, i Abdy, i Jerymot, i Elijasz;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Zattuowych: Elijenaj, Elijasyb, Matanijasz, i Jerymot, i Zabad, i Asysa;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Bebajowych: Johanan, Hananijasz, Zabbaj, Atlaj;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Bani: Mesullam, Malluch, i Adajasz, Jasub, i Seal, Jeramot;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Pachatmoabowych Adna, i Chelal, Benajasz, Maasejasz, Matanijasz, Besaleel, i Binnui, i Manase;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synów Harymowych: Elijezer, Isyjasz, Malchyjasz, Semaajasz, Symeon,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Benjamin, Maluch, Samaryjasz;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Hasumowych: Matenajasz, Matata, Zabad, Elifelet, Jeremijasz, Manase, Symhy;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Bani: Maadaj, Amram, i Uel.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Banajasz, Bedyjasz, i Cheluhu,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Wanijasz, Meremot, Elijasyb,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Mattanijasz, Matenajasz, i Jahasaw.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Bani, i Binnui, Symhy,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Selemijasz, i Natan, i Adajasz,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Machnadbaj, Sasaj, Saraj,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Asarel, I Selemijasz, Semaryjasz,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Sallum, Amaryjasz, i Józef.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synów Nebowych: Jehijel, Matytyjasz, Zabad, Zebina, Jaddaj, i Joel, i Benajasz.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wszyscy pojęli byli żony obce; a były między niemi niewiasty, które im narodziły synów.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2024-05-20T18:51:13Z</dcterms:modified>
</cp:coreProperties>
</file>