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cić są przedniejsi z domów swych ojcowskich, i ród tych, którzy wyszli zemną z Babilonu za królowania króla Artakserksesa: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Fineaszowych Gierson; z synów Itamarowych Danijel; z synów Dawidowych Hattus;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Sechanijaszowych, który był z synów Faresowych, Zacharyjasz, a z nim poczet mężów sto i pięćdziesiąt;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Pachatmoabowych Elijeoenaj, syn Zerachyjaszowy, a z nim dwieście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Sechanijaszowych syn Jahazyjelowy, a z nim trzy sta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Adynowych Ebed, syn Jonatana, a z nim pięćdziesiąt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Elamowych Isajasz, syn Atalijasza, a z nim siedmdziesiąt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Sefatyjaszowych Zabadyjasz, syn Michaelowy, a z nim ośmdziesiąt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Joabowych Obadyjasz, syn Jechyjelowy, a z nim dwieście i ośmnaście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Selomitowych, syn Josyfijaszowy, a z nim sto i sześćdziesiąt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Bebajowych Zacharyjasz, syn Bebajowy, a z nim dwadzieścia i ośm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Azgadowych Johanan, syn Hakatanowy, a z nim sto i dziesięć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Adonikamowych najostateczniejszych, których te są imiona: Elifelet, Jehijel, i Semejasz, a z nimi sześdziesiąt mężów,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Bigwajowych Utaj i Zabud, a z nimi siedmdziesiąt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zgromadziłem ich do rzeki, która wpada do Achawy, i leżeliśmy tam obozem przez trzy dni: potem przeglądałem lud i kapłanów, a z synów Lewiego nie znalazłem tam żadnego.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posłałem Elijezera, Aryjela, Semejasza, i Elnatana, i Jaryba, i Elnatana i Natana, i Zacharyjasza, i Mesullama, przedniejszych, i Jojaryba, i Elnatana, mężów uczonych;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rozkazałem im do Iddona, przełożonego nad miejscem Kasyfii, i włożyłem w usta ich słowa, które mieli mówić do Iddona, Achywa i Netynejczyków na miejscu Kasyfii, aby nam przywiedli sług do domu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przywiedli nam według ręki Boga naszego łaskawej nad nami, męża nauczonego z synów Maheli, syna Lewiego, syna Izraelowego, i Serebijasza, i synów jego, i braci jego ośmnaście;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Hasabijasza, a z nim Jesajasza z synów Merarego, braci jego, i synów ich dwadzieścia;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 Netynejczyków, których był postanowił Dawid i przedniejsi ku posłudze Lewitów, Netynejczyków dwieście i dwadzieścia; ci wszyscy z imienia mianowani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Tedym tam zapowiedział post u rzeki Achawy, abyśmy się dręczyli przed Bogiem naszym, a szukali od niego drogi prostej sobie, i dziatkom naszym, i wszystkiej majętności naszej.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się wstydził prosić u króla o jaki poczet jezdnych, aby nam byli na pomocy przeciwko nieprzyjaciołom w drodze; bośmy byli powiedzieli królowi, mówiąc: Ręka Boga naszego jest nad wszystkimi, którzy go szukają uprzejmie, ale moc jego i popędliw ość jego przeciwko wszystkim, którzy go opuszczają.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gdyśmy pościli, i prosiliśmy o to Boga naszego, wysłuchał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Tedym odłączył z przedniejszych kapłanów dwanaście: Serebijasza, Hasabijasza, a z nimi braci ich dziesięć;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odważyłem im srebro, i złoto, i naczynia na ofiarę podnoszenia do domu Boga naszego, które ofiarowali król i rada jego, i książęta jego, i wszystek lud Izraelski, ile się go znalazło.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Odważyłem, mówię do rąk ich srebra talentów sześćset i pięćdziesiąt, a naczynia srebrnego sto talentów, przytem złota sto talentów.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Czasz też złotych dwadzieścia, ważących po tysiąc łótów, a dwa naczynia z mosiądzu wybornego, tak piękne jako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Potemem rzekł do nich: Wyście poświęceni Panu, i naczynia także poświęcone, a to srebro i to złoto dobrowolnie ofiarowane jest Panu, Bogu ojców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Pilnujcież a strzeżcie, aż to odważycie przed kapłanami przedniejszymi, i Lewitami, i książętami z domów ojcowskich w Izraelu w Jeruzalemie, w gmachach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wzięli kapłani i Lewitowie wagę onego srebra, i złota, i naczynia, aby je odnieśli do Jeruzalemu, do domu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ruszyliśmy się od rzeki Achawy dwunastego dnia, miesiąca pierwszego, abyśmy szli do Jeruzalemu; a ręka Boga naszego była nad nami, i wyrwała nas z ręki nieprzyjaciela i czyhającego na nas w 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przyszliśmy do Jeruzalemu, i zamieszkaliśmy tam przez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czwartego odważono srebro, i złoto, i naczynie ono w domu Boga naszego do ręki Meremota, syna Uryjasza kapłana, z którym był Eleazar, syn Fineesowy; z nimi też byli Josabad, syn Jesuego, i Noadyjasz, syn Binnujego, Lewitowie;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liczbą i wagą wszystko, i zapisano wagę tego wszystkiego onegoż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Wróciwszy się tedy z niewoli ci, którzy byli w pojmaniu, ofiarowali Bogu Izraelskiemu cielców dwanaście za wszystkiego Izraela, baranów dziewięćdziesiąt i sześć, baranków siedmdziesiąt i siedm, kozłów za grzech dwanaście, to wszystko na całopalenie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oddali wyroki królewskie starostom królewskim, i książętom za rzeką, a ci byli pomocą ludowi i domowi Bożemu.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2024-05-24T07:39:43Z</dcterms:modified>
</cp:coreProperties>
</file>