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pieczętowali, ci byli: Nehemijasz, Tyrsata, syn Hachalijaszowy, i Sedekijasz,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Sarajasz, Azaryjasz, Jeremijasz,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Passur, Amaryjasz, Malchyjasz,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Hattus, Sebanijasz, Malluch,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Harym, Meremot, Obadyjasz,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Danijel, Ginneton,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Mesullam, Abijasz, Mijamin,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Maazyjasz, Bilgaj, Semajasz. Ci byli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 byli: Jesua, syn Azanijaszowy, Binnui z synów Chenadadowych, Kadmiel;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też ich: Sebanijasz, Odyjasz, Kielita, Felejasz, 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Micha, Rechob, Hasabijasz,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Zachur, Serebijasz, Sebanijasz,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Odyjasz, Bani, 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Przedniejsi z ludu: Faros, Pachatmoab, Elam, Zattu, Bani.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Adonijasz, Bygwaj, Adyn,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Ezechyjasz, Azur,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Chodyjasz, Hasum,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Haryf,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Magpijasz, Mesullam, Chesyr,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Mesezabel, Sadok, Jaddua,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Pelatyjasz, Chanan, Anajasz,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Hananijasz, Hasub,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Halloches, Pilcha, Sobek,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Rehum, Hasabna, Maasejasz,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Achyjasz, Chanan,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Malluch, Harym, Baana,.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inni z ludu: Kapłani, Lewitowie, odźwierni, śpiewacy, Netynejczycy, i wszyscy, którzy się odłączyli od narodów onych ziem do zakonu Bożego, żony ich, synowie ich, i córki ich; wszelki umiejętny i 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Chwyciwszy się tego z braćmi swymi, i z przedniejszymi ich przychodzili, obowiązując się przeklęstwem i przysięgą, że chcą chodzić w zakonie Bożym, który jest podany przez Mojżesza, sługę Bożego, i chcą strzedz a czynić wszystkie przykazania Pana, Boga naszego, i sądy jego, i ustawy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nie damy córek naszych narodom onej ziemi, i córek ich brać nie będziemy synom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od narodów onej ziemi, którzyby nam przynosili jakie towary, albo jakie zboże w dzień sabatu na sprzedaj, brać od nich będziemy w sabat, ani w dzień święty; a że zaniechamy roku siódmego siania roli i wyciągania wszelakiego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Postanowiliśmy też między sobą prawo, abyśmy dawali po trzeciej części sykla na każdy rok na potrzebę domu Boga naszego;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chleby pokładne, i na ofiarę ustawiczną, i na całopalenia ustawiczne w sabaty, w pierwsze dni miesiąca, w święta uroczyste, i na rzeczy święte, i na ofiary za grzech ku oczyszczeniu Izraela, i na wszelką potrzebę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Rzuciliśmy też losy około noszenia drew między kapłanów, Lewitów, i między lud, aby ich dodawali do domu Boga naszego według domów ojców naszych, na czasy naznaczone, od roku do roku, aby gorzało na ołtarzu Pana, Boga naszego, jako jest napisane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aby przynosili pierworodztwa ziemi naszej, i pierworodztwa wszelkiego owocu każdego drzewa, od roku do roku,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pierworodztwa synów naszych, i bydeł naszych, jako napisano w zakonie, i pierworodztwa wołów naszych, i owiec naszych, żeby przynosili do domu Boga naszego kapłanom służącym w 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pierwociny ciast naszych, i podnoszonych ofiar naszych, i owoce wszelkiego drzewa, moszczu, i oliwy świeżej, aby przynosili kapłanom do gmachów domu Boga naszego, i dziesięcinę ziemi naszej Lewitom; a cić Lewitowie wybierać będą tę dziesięcinę we wszystkich miastach robót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kapłan, syn Aarona, przy Lewitach, gdy Lewitowie tę dziesięcinę odbierać będą; a Lewitowie wniosą dziesięcinę z dziesięciny do domu Boga naszego, do komór w domu skarbnicy.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 tych komór odnosić będą synowie Izraelscy, i synowie Lewiego, ofiarę zboża, moszczu, i oliwy świeżej, gdzie są naczynia świątnicy, i kapłani służący, i odźwierni, i śpiewacy, abyśmy nie opuszczali domu Boga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2024-05-23T14:00:26Z</dcterms:modified>
</cp:coreProperties>
</file>