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powstał Elijasyb, kapłan najwyższy, i bracia jego kapłani, i budowali bramę owczą. I zbudowali ją, i przyprawili wrota do niej; aż do wieży Mea zbudowali ją, i aż do wieży Chananeel.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budowali mężowie z Jerycha, a podle nich budował Zachur, syn Immrego.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Senaa, którzy ją też przykryli i przyprawili wrota do niej, i zamki jej, i zawory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nich poprawiał Meremot, syn Uryjasza, syna Kosowego; a podle nich poprawiał Mesullam, syn Barachyjaszowy, syna Mesezabelowego; a podle nich poprawiał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nich zasię poprawiali Tekuitczycy; ale ci, co byli zacniejsi z nich, nie podłożyli szyi swej pod robotę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starą poprawiali Jojada, syn Faseachowy, i Mesullam, syn Besodyjaszowy; ci ją przykryli, i przyprawili wrota do niej, i zamki jej, i zawory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nich poprawiał Melatyjasz Gabaonitczyk, Jadon Meronitczyk, mężowie z Gabaon i z Masfa, aż do stolicy książęcej, z tej strony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Podle nich poprawiał Husyjel, syn Charchajaszowy, z złotnikami; a podle niego poprawiał Chananijasz, syn aptekarski; a Jeruzalemu zaniechali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nich poprawiał Rafajasz, syn Churowy, przełożony nad połową powiatu Jeruzalemskiego.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nich poprawiał Jedajasz, syn Harumafowy, i przeciw swemu domowi; a podle niego poprawiał Hattus, syn Hasbonijaszowy.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Części zaś drugiej poprawiał Malchyjasz, syn Harymowy, i Hasub, syn Pachatmoabowy, także i wieżę Tannurym.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poprawiał Sallum, syn Hallochesowy, przełożony nad połową powiatu Jeruzalemskiego, sam i córki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nad doliną poprawiał Chanun, i obywatele Zanoe; cić ją budowali, i przyprawili wrota do niej, zamki jej, i zawory jej; i na tysiąc łokci muru aż do bramy gnojowej.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zaś gnojowej poprawiał Melchyjasz, syn Rechaby, przełożony nad powiatem Betcherem; tenci ją zbudował, i przyprawił wrota do niej, zamki jej, i zawory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Dotego bramy żródła poprawiał Sallon, syn Cholhozowy, przełożony nad powiatem Masfa; a ten ją zbudował, i przykrył ją, i przyprawił wrota do niej, i zamki jej, i zawory jej, i mur nad stawem Selach ku ogrodowi królewskiemu aż do schodu, po którym schodzą z miasta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poprawiał Nehemijasz, syn Hasbuka, przełożony nad połową powiatu Betsur, aż przeciwko grobom Dawidowym i aż do stawu urobionego, i aż do domu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poprawiali Lewitowie Rehum, syn Bani; podle niego poprawiał Hasabijasz, przełożony nad połową powiatu Ceile z powiatem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zasię poprawiali bracia ich, Bawaj, syn Chenadadowy, przełożony nad połową powiatu Ceile.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niego poprawiał Eser, syn Jesui, przełożony nad Masfą, części drugiej przeciw miejscu, kędy chodzą do zbrojowni nazwanej Mikzoa.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wzruszony gorliwością poprawiał Baruch, syn Zabbajowy, części drugiej od Mikzoa aż do drzwi domu Elijasyba,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poprawiał Meremot, syn Uryjasza, syn Kosowego, części drugiej, ode drzwi domu Elijasybowego aż do końca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poprawiali kapłani, którzy mieszkali w równinie.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poprawiał Benjamin i Hasub, przeciw domom swoim; za nimi poprawiał Azaryjasz, syn Maasejasza, syna Ananijaszowego, podle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poprawiał Bennui, syn Chenadadowy, części drugiej od domu Azaryjaszowego aż do Mikzoa, i aż do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Palal, syn Uzajego przeciw Mikzoa, i wieży wysokiej, wywiedzionej z domu królewskiego, która była w sieni więzienia; po nim poprawiał Fadajasz, syn Farosowy.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Netynejczycy, co mieszkali w Ofel, poprawiali aż na przeciwko bramie wodnej na wschód słońca, i wieży wysokiej.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poprawiali Tekuitczykowie drugą część przeciw wieży wielkiej i wysokiej aż do muru 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bramy końskiej poprawiali kapłani, każdy przeciw domowi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poprawiał Sadok, syn Immerowy, przeciw domowi swemu, a za nim poprawiał Semejasz, syn Sechenijaszowy, stróż barmy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poprawiał Chananijasz, syn Selemijaszowy, i Chanun, syn Salafowy szósty, części drugiej; za nim poprawiał Mesullam, syn Berechyjaszowy, przeciw gmachowi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poprawiał Malchijasz, syn złotniczy, aż do domu Netynejczyków, i kupców, przeciw bramie sądowej, i aż do sali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salą narożną aż do bramy owczej poprawiali złotnicy i kupcy.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2024-05-28T08:52:55Z</dcterms:modified>
</cp:coreProperties>
</file>