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Sanballat, iż budujemy mury, rozgniewał się, a rozgniewawszy się bardzo, szydził z 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przed braćmi swymi i przed rycerstwem Samaryjskiem, i rzekł: Cóż wżdy ci Żydowie niedołężni czynią? Także ich zaniechamy? I będąż ofiarować? Izali tego za dzień dokończą? Izali wskrzeszą kamienie z gromad gruzu, które spalono?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Tobijasz Ammonitczyk będąc przy nim, rzekł: Niech budują; jednak kiedy przyjdzie liszka, przebije mur ich kamienny.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Wysłuchajże, o Boże nasz! bośmy wzgardzeni, a obróć pohańbienie ich na głowę ich, a daj ich na łup w ziemi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pokrywajże nieprawości ich, a grzech ich od twarzy twej niech nie będzie zgładzony; bo cię do gniewu pobudzili dla tych, co budują.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Lecześmy my budowali ten mur, i spojony jest wszystek mur aż do połowy swej, a lud miał serce do roboty.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Sanballat i Tobijasz, i Arabczycy, i Ammonitowie, i Azodczycy, że przybywało wzdłuż murów Jeruzalemskich, a iż się poczęli rozerwania murów zawierać, bardzo się rozgniewali.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zbuntowali się wszyscy wespół, aby szli walczyć przeciw Jeruzalemowi, i uczynić wstręt robocie.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się jednak modlili Bogu naszemu, i postawiliśmy straż przeciwko nim we dnie i w nocy, bojąc się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rzekli Żydowie: Zwątlała siła noszącego, a gruzu jeszcze wiele; a my nie będziemy mogli 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rzekli nieprzyjaciele nasi: Niech nie wzwiedzą ani obaczą, aż przyjdziemy między nich, i pomordujemy ich, a tak zastanowimy tę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Żydowie, którzy mieszkali około nich, i powiedzieli nam na dziesięć kroć: Pilnujcie ze wszystkich miejsc, z którychby przyjść mogli do nas;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postawił na dolnych miejscach za murem i na miejscach wysokich, postawiłem mówię lud według domów z mieczami ich, z włóczniami, i z łukami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to oglądał, wstawszy rzekłem do starszych, i do przełożonych, i do innego ludu: Nie bójcie się ich; na Pana wielkiego i straszliwego pamiętajcie, a walczcie za braci waszych, za synów waszych, i za córki wasze, za żony wasze, i za domy was 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nieprzyjaciele nasi, iż nam to oznajmiono, tedy rozproszył Bóg radę ich, a myśmy się wszyscy wrócili do murów, każdy do roboty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od onego czasu połowa sług moich robiła, a połowa ich trzymała włócznie, i tarcze, i łuki, i pancerze, a przedniejsi stali za wszystkim domem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też, którzy budowali mury, i którzy nosili brzemiona, i co nakładali, jedną ręką swoją robili, a drugą trzymali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onych, którzy budowali, miał każdy miecz swój przypasany do biódr swych, i tak budowali; a ten co w trąbę trąbił, był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rzekł do starszych i przełożonych, i do innego ludu: Robota wielka i szeroka; a myśmy się rozstrzelali po murze daleko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na któremkolwiek byście miejscu usłyszeli głos trąby, tam się zbierajcie do nas; Bóg nasz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Pilnowaliśmy tedy roboty, a połowa ich trzymała włócznie, od wejścia zorzy, aż gwiazdy wschodziły.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tenże czas rzekłem do ludu: Każdy z sługą swym niech nocuje w Jeruzalemie, aby nam byli w nocy dla straży, a we dnie dla roboty.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ja, i bracia moi, i słudzy moi, i straż, która jest ze mną, nie zewleczemy szat naszych, a każdy niech ma broń swą i wodę.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2024-05-29T02:00:33Z</dcterms:modified>
</cp:coreProperties>
</file>