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dobudowany mur, i wystawiłem wrota, i postanowieni byli odźwierni, i śpiewacy, i Lewitowie: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Rozkazałem Chananijemu, bratu memu, i Chananijaszowi, staroście zamku Jeruzalemskiego: (bo ten był mąż wierny, i bojący się Boga nad wielu innych;)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Niech nie otwierają bram Jeruzalemskich, aż ogrzeje słońce; a gdy ci, co tu stawają, zamkną bramę, opatrzcież ją. A tak postanowiłem straż z obywateli Jeruzalemskich, każdego na straży jego, i każdego na przeciwko 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było szerokie i wielkie, ale ludu mało w murach jego, a jeszcze nie były domy pobudowane.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podał Bóg mój do serca mego, abym zebrał przedniejszych, i przełożonych, i lud, aby byli obliczeni podług rodzaju. I znalazłem księgi rodu tych, którzy się tu najpierwej przyprowadzili, i znalazłem w nich to opisanie.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ludzie onej krainy, którzy wyszli z pojmania i z niewoli, w którą ich był zaprowadził Nabuchodonozor, król Babiloński; a wrócili się do Jeruzalemu i do Judy,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z Zorobabelem, z Jesuą, Nehemijaszem, Azaryjaszem, Rahamijaszem, Nechamanem, Mardocheuszem, Bilsanem, Misperetem, Bigwajem, Nechumem, Baaną.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poczet mężów ludu Izraelskiego taki jest: Synów Farosowych dwa tysiące sto i 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Sefatyjaszowych trzy sta 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Arachowych sześć set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Pachatmoabowych, synów Jesui, i Joabowych dwa tysiące ośm set i 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Elamowych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Zattuowych ośm set 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Zachajowych siedm set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Binnujowych sześć set czterdzieści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Bebajowych sześć set dwadzieścia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Azgadowych dwa tysiące trzy sta dwadzieścia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Adonikamowych sześć set sześćdziesiąt i siedm;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Bigwajowych dwa tysiące sześćdziesiąt i siedm;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Adynowych sześć set pięćdziesiąt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Aterowych, co poszli z Ezechyjasza, dziewięćdziesiąt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Hasumowych trzy sta dwadzieścia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Besajowych trzy sta dwadzieścia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Charyfowych sto i dwanaście;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Gabaonu dziewięćdziesiąt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Betlehemu i Netofatu sto ośmdziesiąt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Anatotu sto dwadzieścia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 Azmawetu czterdzieści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Karyjatyjarymu, z Kafiry i z Beerotu siedm set czterdzieści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Ramy i z Gabaa sześć set dwadzieścia i 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Machmas sto i dwadzieścia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Betela i z Haj sto dwadzieścia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 drugiego pięćdziesiąt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drugiego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trzy sta i 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Jerechowych trzy sta 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Lodowych, Hadydowych, i Onowych siedm set i dwadzieścia i 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 trzy tysiące dziewięć set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Jedajaszowych, z domu Jesui, dziewięć set siedmdziesiąt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Immerowych tysiąc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Passurowych tysiąc dwieście czterdzieści i siedm;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tysiąc i siedmnaście;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Jesuego, i Kadmielowych, synów Hodowijaszowych siedmdziesiąt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Asafowych sto czterdzieści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Odźwiernych: Synów Sallumowych, synów Aterowych, synów Talmonowych, synów Akkubowych, synów Hatytowych, synów Sobajowych sto trzydzieści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Sycha, synów Chasufa,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Kierosa, synów Syjaa, synów Fadona,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 synów Salmaja,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Hanana, synów Giddela, synów Gachara,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Raajasza, synów Rezyna, synów Nekoda,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Gazama, synów Uzy, synów Faseacha.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Besaja, synów Mechynima, synów Nefusesyma,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Mechyda, synów Charsa,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Sysera, synów Tamacha,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Nezyjacha, synów Chatyfa,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Salomonowych, synów Sotaja, synów Soferata, synów Peruda.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Jahala,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Sefatyjasza, synów Chatyla, synów Pochereta z Hasebaim, synów Amona: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 i synów sług Salomonowych trzy sta dziewięćdziesiąt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są, którzy wyszli z Telmelachu i z Telcharsa: Cherub, Addan, i Immer: ale nie mogli okazać domu ojców swoich i nasienia swego, jeźli z Izraela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Delajaszowych, synów Tobijaszowych, synów Nekodowych sześć set czterdzieści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 synowie Hobajowi, synowie Kozowi, synowie Barsylajego; który był pojął z córek Barsylaja Galaadczyka żonę, i nazwany był od imienia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opisania swego, wywodząc ród swój, ale nie znaleźli; przetoż zrzuceni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zakazał im Tyrsata, aby nie jedli z rzeczy najświętszych, ażby powstał kapłan z Urym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zgromadzenia w jednym poczcie było czterdzieści tysięcy dwa tysiące trzy sta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ich i służebnic ich, których było siedm tysięcy trzy sta trzydzieści i siedm; a między nimi było śpiewaków i śpiewaczek dwieście i czterdzieści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 siedm set trzydzieści i sześć; mułów ich dwieście czterdzieści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cztery sta trzydzieści i pięć; osłów sześć tysięcy siedm set i 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przedniejsi z domów ojcowskich dawali na robotę. Tyrsata dał do skarbu złota tysiąc łótów, czasz pięćdziesiąt, szat kapłańskich pięć set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też z przedniejszych domów ojcowskich dali do skarbu na robotę złota dwadzieścia tysięcy łótów, a srebra grzywien dwa tysiące i 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dał inszy lud, było złota dwadzieścia tysięcy łótów, a srebra dwa tysiące grzywien, a szat kapłańskich sześćdziesiąt i 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osiedli kapłani i Lewitowie, i odźwierni, i śpiewacy, i lud pospolity, i Netynejczycy, i wszystek Izrael miasta swoje. A gdy nastał miesiąc siódmy, byli synowie Izraelscy w miastach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2024-05-24T07:14:16Z</dcterms:modified>
</cp:coreProperties>
</file>