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dnia dwudziestego i czwartego tegoż miesiąca zgromadzili się synowie Izraelscy, i pościli w worzech, i posypali się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odłączyło się nasienie Izraelskie od wszystkich cudzoziemców, a stanąwszy wyznawali grzechy swe i nieprawości ojców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na miejscach swych, a czytali księgi zakonu Pana, Boga swego, cztery kroć przez dzień, i cztery kroć wyznawali a kłaniali się Panu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stanęli na stopniach Lewitów Jesua i Bani, Kadmiel, Sebanijasz, Bunni, Serebijasz, Bani, Chenani, a wołali głosem wielkim do Pana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sam, ty sam, tyś uczynił niebo, nieba niebios, i wszystko wojsko ich, ziemię, i wszystko co jest na niej, morza, i wszystko, co w nich jest, a ty ożywiasz to wszystko; a wojska niebieskie tobie się kłaniają.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jest, Panie Boże! któryś wybrał Abrama, a wywiodłeś go z Ur Chaldejskiego, i 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Wejżałeś zaiste na utrapienie ojców naszych w Egipcie, a wołanie ich wysłuchałeś nad morzem Czerwonem.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pokazywałeś znaki i cuda na Faraonie, i na wszystkich sługach jego, i na wszystkim ludu ziemi jego; boś poznał, że sobie hardzie postępowali przeciwko nim, i uczyniłeś sobie imię, jako się to dziś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rozdzieliłeś morze przed nimi, a przeszli przez pośrodek morza po suszy; a tych, którzy ich gonili, wrzuciłeś w głębokości, jako kamień w wody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słupie obłokowym prowadziłeś ich we dnie, a w słupie ognistym w nocy, abyś im oświecał 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Potemeś na górę Synaj zstąpił, i mówiłeś do nich z nieba, a dałeś im sądy prawe, i zakony prawdziwe, ustawy i rozkazania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sabat twój święty oznajmiłeś im, a przykazania i ustawy, i zakon wydałeś im przez Mojżesza, sługę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też chleb w głodzie ich z nieba, i wodęś im z skały wywiódł w pragnieniu ich, a rozkazałeś im, aby szli, i posiedli ziemię, o którąś podniósł rękę swą, że im ją 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i ojcowie nasi hardzie sobie poczynali, i zatwardzili kark swój, i nie słuchali rozkazania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sobie uczynili cielca ulanego, a mówili: Ten jest Bóg twój, który cię wywiódł z ziemi Egipskiej, i dopuścili się bluźnierstw wielkich,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dla litości twoich wielkich nie opuściłeś ich na puszczy; słup obłokowy nie odstąpił od nich we dnie, prowadząc ich w drodze, ani słup ognisty w nocy, oświecając ich, i 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ducha twojego dobrego dałeś im, aby ich uczył, i manny twojej nie odjąłeś od ust ich, i wodę dałeś im w pragnieniu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przez czterdzieści lat żywiłeś ich na puszczy; na niczem im nie schodziło, szaty ich nie zwiotszały, i nogi ich nie napuchły.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podałeś im królestwa i narody, któreś rozegnał po kątach, tak, że posiedli ziemię Sehonową, i ziemię króla Hesebońskiego, i ziemię Oga, króla Basańskiego.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ich rozmnożyłeś jako gwiazdy niebieskie, i wwiodłeś ich do ziemi, o którejś mawiał ojcom ich, że wnijdą i posiędą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przyszedłszy synowie ich posiedli tę ziemię, gdyś poniżył przed nimi obywateli onej ziemi, Chananejczyków, i podałeś ich w ręce ich, i królów ich, i narody onej ziemi, aby się z nimi obchodzili według woli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tedy miasta obronne, i ziemię tłustą, i posiedli domy pełne wszelkich dóbr, studnie wykopane, winnice, oliwnice, i drzew rodzajnych bardzo wiele; a jedli, i byli nasyceni, i otyli, i opływali w rozkoszy z dobroci twojej wielkiej.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cię rozdraźnili, i stalić się odpornymi, zarzuciwszy zakon twój w tył swój, a proroków twoich pobili, którzy się oświadczali przed nimi, aby ich nawrócili do ciebie, i dopuszczali się bluźnierstwa wielkiego: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Wszakżeś ty im folgował przez wiele lat, oświadczając się przed nimi Duchem twym przez proroków twoich; a gdy nie słuchali, podałeś ich w ręce narodów onych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litości twoich wielkich nie dałeś ich na wytracenie, aniś ich opuścił; boś ty Bóg łaskawy i 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Acześ ty jest sprawiedliwy we wszystkiem tem, co przyszło na nas; boś sprawiedliwie uczynił, a myśmy niezbożnie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nasi, książęta nasi, kapłani nasi, i ojcowie nasi nie pełnili zakonu twego, i nie przestrzegali przykazań twoich, i świadectw twych, któremiś się oświadczał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w królestwie swem i w dobroci twojej wielkiej, którąś im pokazał, i w ziemi przestronnej i tłustej, którąś im był dał, nie służyli tobie, ani się odwrócili od spraw złych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myśmy dziś niewolnikami, i ziemia, którąś dał ojcom naszym, aby jedli owoc jej, i dobra jej, otośmy niewolnikami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urodzaje swoje obfite wydaje królom, któreś postanowił nad nami dla grzechów naszych; panują nad ciały naszemi, i nad bydłem naszem według woli swej, tak, żeśmy w wielkiem 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tem wszystkiem czynimy mocne przymierze, i zapisujemy je, które pieczętują książęta nasi, Lewitowie nasi, i kapłani nasi.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2024-05-23T08:56:52Z</dcterms:modified>
</cp:coreProperties>
</file>