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dwunastego miesiąca, który jest miesiąc Adar, dnia trzynastego tegoż miesiąca, gdy przyszedł czas rozkazania królewskiego i wyroku jego, aby się wypełnił onegoż dnia, którego się spodziewali nieprzyjaciele żydowscy panować nad nimi, stała się rzecz przeciwna, że panowali Żydowie nad tymi, którzy ich mieli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byli zebrali Żydowie w miastach swych po wszystkich krainach króla Aswerusa, aby ściągnęli rękę na tych którzy złego ich szukali; a nikt się nie ostał przed nimi, bo był przypadł strach ich na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przełożeni nad krainami, i książęta, i starostowie, i sprawcy robót królewskich, mieli w uczciwości Żydów; bo przypadł strach Mardocheuszowy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Mardocheusz był wielkim w domu królewskim, a sława jego rozchodziła się po wszystkich krainach, gdyż on mąż Mardocheusz postępował, i wielkim urósł.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pobili Żydzi wszystkich nieprzyjaciół swoich, mieczem ich mordując, i tracąc, i niszcząc, a czyniąc z tymi, co ich nienawidzieli, według upodobania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 w Susan, mieście stołecznem, zabili i wytracili Żydzi pięć set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Parsandata, i Dalfona, i Aspata,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Porata, i Adalijasza, i Arydata,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Parymasta, i Arysaja, i Arydaja, i Wajzata,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Dziesięciu synów Hamana, syna Hamedatowego, nieprzyjaciela żydowskiego, zabili; ale na łupy ich nie ściągnęli ręki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Onegoż dnia, gdy przyniesiono liczbę pobitych w Susan, mieście królewskiem, przed króla,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król do Estery królowej: W Susan, mieście stołecznem, zabili Żydzi i wytracili pięć set mężów, i dziesięć synów Hamanowych; a w innych krainach królewskich cóż uczynili? cóż jeszcze za prośba twoja? a będzieć dana; a co jeszcze za żądość twoja? a stanieć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Ester: Jeźli się królowi podoba, niech będzie pozwolono i jutro Żydom, którzy są w Susan, aby uczynili według wyroku dzisiejszego, a dziesięć synów Hamanowych aby zawiesili na szubienicy.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król, aby tak było. A tak przybity był wyrok w Susan, i powieszono dziesięć synów Hamanowych.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zgromadziwszy się Żydowie, którzy byli w Susan, i dnia czternastego miesiąca Adar, zabili w Susan trzysta mężów; wszakże na łupy ich nie ściągnęli ręki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także Żydzi, którzy byli w krainach królewskich, i zebrawszy się zastawiali się za dusze swe; a póty mieli pokój od nieprzyjaciół swych. Bo zabili nieprzyjaciół swoich siedmdziesiąt i pięć tysięcy; wszakże na łupy ich nie ściągnęli ręki swo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Poczęli dnia trzynastego miesiąca Adar, a przestali dnia czternastego tegoż miesiąca, a sprawowali tegoż dnia uczty i 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Żydzi, którzy byli w Susan, zebrali się dnia trzynastego i czternastego tegoż miesiąca; a odpoczęli piętnastego dnia tegoż miesiąca, i sprawowali dnia onego uczty i 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Żydzi mieszkający po wsiach, i po miasteczkach niemurowanych, obchodzą dzień czternasty miesiąca Adar z weselem, i z ucztami i z dobrą myślą, posyłając upominki jeden drugiemu.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pisał Mardocheusz o tem, i rozesłał listy do wszystkich Żydów, którzy byli po wszystkich krainach króla Aswerusa, do bliskich i do dalekich.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Stanowiąc im, aby obchodzili dzień czternasty miesiąca Adar, i dzień piętnasty tegoż miesiąca na każdy rok,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onych dni, w których odpoczęli Żydzi od nieprzyjaciół swoich, a miesiąca tego, który się im był obrócił z smutku w wesele, a z płaczu w dzień radości; aby obchodzili one dni z ucztami i z weselem, jeden drugiemu upominki, a ubogim dary po syłając.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przyjęli to wszyscy Żydzi, że co zaczęli, czynić będą, i co pisał Mardocheusz do nich;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Haman, syn Hamadetowy, Agagiejczyk, nieprzyjaciel wszystkich Żydów, umyślił o Żydach, aby ich wytracił, i miotał pur, to jest los, na wytracenie ich i na wygubienie 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Ester weszła przed oblicze królewskie, i mówiła o listy; a jako obrócone były złe zamysły jego, które był wymyślił przeciwko Żydom na głowę jego; i jako go powieszono i synów jego na szubienicy.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nazwali one dni Purym, od imienia tego pur, a to za przyczyną wszystkich słów listu tego, i co widzieli przy tem, i co przyszło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Postanowili też i przyjęli to Żydowie na się, i na nasienie swoje, i na wszystkich, którzy się do nich przyłączyli, aby tego nie przestępowano, ale żeby obchodzono te dwa dni według opisania ich, i według postanowionego czasu ich na każdy 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te dni będą pamiętne i sławne od wieku do wieku, od rodzaju do rodzaju w każdej krainie, i w każdem mieście. Nadto, że te dni Purym nie zaginą z pośrodku Żydów, a pamiątka ich nie ustanie u potomstwa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Napisała też Ester królowa, córka Abihajlowa, i Mardocheusz Żyd, ze wszelką pilnością, aby potwierdzili tym listem wtórym tych dni Purym.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list Mardocheusz posłał do wszystkich Żydów, do stu i dwudziestu i siedmiu krain królestwa Aswerusowego, pozdrawiając ich łaskawie i uprzejmie.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 statecznie przestrzegali tych dni Purym czasów swoich, jako im je postanowił Mardocheusz Żyd, i Ester królowa, i jako obowiązali siebie samych, i nasienie swoje, na pamiątkę postu i narzekania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wyrok Estery potwierdził ustawy tych dni Purym, co zapisano w tej księdze.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2024-05-29T09:54:08Z</dcterms:modified>
</cp:coreProperties>
</file>