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jeszcze Pan do Mojżesza i do Aarona w ziemi Egipskiej,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 ten będzie wam początkiem miesięcy: pierwszy wam będzie między miesiącami w 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Rzeczcie do wszystkiego zgromadzenia Izraelskiego, mówiąc: Dziesiątego dnia miesiąca tego weźmie sobie każdy baranka według familii, baranka według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mniejszy był dom niżeliby zjeść mogli baranka, tedy przybierze i sąsiada swego, który jest najbliższy domu jego, według liczby dusz, naliczywszy tyle osób, ileby ich zjeść mogło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Baranka zupełnego, samca rocznego, mieć będziecie; z owiec albo z kóz weźmiecie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go chowali aż do czternastego dnia miesiąca tego; a zabije go wszystko zebranie zgromadzenia Izraelskiego między dwoma wieczorami.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wezmą ze krwi jego, i pokropią obydwa podwoje i nadprożnik u domu; w którym go będą spożywać.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jeść mięso onej nocy pieczone przy ogniu, i przaśniki, z zioły gorzkiemi będą go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jedzcie z niego nic surowego, ani warzonego w wodzie, ale upieczone przy ogniu. Głowę jego z nogami jego, z wnętrznościami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zostanie z niego nic do jutra; a jeźliby co z niego do jutra zostało, ogniem spalicie.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go tedy pożywać będziecie: Biodra swe przepaszecie, obuwie wasze będzie na nogach waszych, a laska wasza w ręce waszej, a jeść go będziecie spieszno, albowiem przejście jest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przejdę przez ziemię Egipską tej nocy, i zabiję wszelkie pierworodne w ziemi Egipskiej, od człowieka aż do bydlęcia, i nad wszystkimi bogi Egipskimi wykonam sądy, Ja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wam ona krew na znak na domach, w których będziecie; bo ujrzawszy krew, minę was, że nie będzie u was plaga ku zatraceniu, gdy będę zabijał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wam ten dzień na pamiątkę; i będziecie go obchodzić za święto Panu w narodziech waszych; ustawą wieczną obchodzić go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przaśniki jeść będziecie, a pierwszego dnia zaraz wypróżnicie kwas z domów waszych; bo ktobykolwiek jadł co kwaszonego od pierwszego dnia aż do dnia siódmego, wytracona będzie dusza ona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tenże dzień pierwszy będzie zebranie święte, także dnia siódmego zgromadzenie święte mieć będziecie; żadnej roboty nie będziecie w nich czynić, oprócz tego, czego każdy do jedzenia używa, to samo gotować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przestrzegać przaśników; albowiem w ten dzień wywiodłem wojska wasze z ziemi Egipskiej; przetoż przestrzegać będziecie dnia tego w narodziech waszych ustawą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miesiąca, czternastego dnia tegoż miesiąca, na wieczór jeść będziecie przaśniki aż do dnia dwudziestego pierwszego tegoż miesiąca na wieczór.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kwas niech się nie znajduje w domach waszych; bo ktobykolwiek jadł co kwaszonego, wytracona będzie dusza jego z zgromadzenia Izraelskiego, tak przychodzień, jako i zrodzony w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kwaszonego jeść nie będziecie; we wszystkich mieszkaniach waszych jeść będziecie przaśniki.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Wezwał tedy Mojżesz wszystkich starszych Izraelskich, i rzekł do nich: Odłączcie, a weźmijcie sobie baranka według familii swych, a zarznijcie na święto przejścia.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Weźmiecie też snopek hysopu, i omoczycie we krwi, która będzie w miednicy, a pokropicie odrzwi, i oba podwoje oną krwią, która będzie w miednicy; a z was nie wynijdzie żaden ze drzwi domu swego aż do poranku.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przejdzie Pan zabijając Egipt; a ujrzawszy krew na odrzwiach i na obu podwojach, przestąpi Pan drzwi, i nie dopuści morderzowi, wchodzić do domów waszych zabijać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przestrzegać będziecie tego za ustawę, tobie i synom twoim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wnijdziecie do ziemi, którą wam da Pan, jako obiecał, tych obrzędów przestrzegać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wam rzeką synowie wasi: Co to za obrzędy wasze?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rzeczecie: Ofiara to przejścia Pańskiego, który przestępował domy synów Izraelskich w Egipcie, gdy zabijał Egipt, a domy nasze wyzwalał. Zatem schylił się lud, i pokłonił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poszedłszy uczynili synowie Izraelscy, jako rozkazał Pan Mojżeszowi i Aaronowi, tak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o północy, że Pan zabijał wszystkie pierworodztwa w ziemi Egipskiej, i od pierworodnego Faraonowego, siedzącego na stolicy jego, aż do pierworodnego więźnia, który był w więzieniu, i wszelkie pierworodne z bydląt.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wstał Farao onej nocy, i wszyscy słudzy jego, i wszystek Egipt, i wszczął się wielki krzyk w Egipcie; bo nie było domu, w którym by nie był umarły.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wezwawszy Farao Mojżesza i Aarona w nocy, rzekł: Wstańcie, wynijdźcie z pośrodku ludu mego, i wy i synowie Izraelscy, a poszedłszy służcie Panu, jakoście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trzody wasze, i bydła wasze zabierzcie, jakoście żądali, a odchodząc, mnie też błogosławcie.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przynaglali Egipczanie ludowi, aby ich co rychlej wyprawili z ziemi; bo mówili: Pomrzemy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lud ciasta swe, pierwej niż zakisiały; a one ciasta swe uwinąwszy w szaty swe, kładli na ramiona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synowie Izraelscy uczynili według rozkazania Mojżeszowego, i wypożyczali u Egipczan naczynia srebrnego, i naczynia złotego, i szat.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dał łaskę ludowi w oczach Egipczanów, że im pożyczali; i złupili Egipt.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Ciągnęli tedy synowie Izraelscy z Rameses do Suchotu, około sześć kroć sto tysięcy pieszych mężów tylko, okrom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ludu pospolitego wiele szło z nimi, i owiec, i bydła, dobytek bardzo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popiekli z ciasta zadziałanego, które wynieśli z Egiptu, placki przaśne; bo nie było zakwaszone, przeto że wygnani byli z Egiptu, a nie mogli zmieszkać; żywności też sobie byli nie przygotowali.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czasu mieszkania synów Izraelskich, którego mieszkali w Egipcie, było cztery sta lat, i trzydzieści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czterech set lat i trzydziestu lat, stało się onegoż dnia, wyszły wszystkie wojska Pańskie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 ta obchodzona ma być Panu, że je wywiódł ze ziemi Egipskiej. Ta tedy noc Panu obchodzona ma być od wszystkich synów Izraelskich w narodziech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 i do Aarona: Ta jest ustawa święta przejścia: Żaden obcy nie będzie jadł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każdego sługę waszego, a za pieniądze kupionego, obrzeżecie go, tedy będzie jadł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Przychodzień i najemnik nie będzie jadł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jednym będzie jedzony; nie wyniesiesz nic z domu z mięsa jego, a kości nie złamiecie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zgromadzenie Izraelskie tak uczyni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kto z przychodniów był gościem u ciebie, i chciałby obchodzić święto przejścia Panu, pierwej obrzezany będzie każdy mężczyzna jego, a zatem przystąpi obchodzić je, i będzie jako urodzony w ziemi. A ktobykolwiek nie był obrzezany, nie będzie jadł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jedno będzie w ziemi urodzonemu i przychodniowi, który jest gościem między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tedy wszyscy synowie Izraelscy, jako rozkazał Pan Mojżeszowi i Aaronowi, tak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onegoż dnia, wywiódł Pan syny Izraelskie z ziemi Egipskiej z wojski 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2024-05-29T20:11:10Z</dcterms:modified>
</cp:coreProperties>
</file>