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mąż niektóry z domu Lewiego; który pojął córkę z pokolenia Lewiego.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poczęła ona niewiasta, a porodziła syna; a widząc go, że był nadobny, kryła go przez trzy miesiące.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go nie mogła dłużej zataić, wzięła plecionkę z sitowia i obmazała ją klejem i smołą; a włożywszy w nię ono dziecię, położyła je między rogóż na brzegu rzeki.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stała siostra jego z daleka, aby wiedziała, co się z nim dziać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wyszła córka Faraonowa, aby się kąpała w rzece, a panny jej przechadzały się po brzegu rzeki; i ujrzała plecionkę w rogoży, i posłała służebnicę swą, aby ją wzięła.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otworzywszy ujrzała dziecię, a ono chłopiątko płakało; a użaliwszy się go, rzekła: Z dziatek Hebrejskich jest ten.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siostra jego do córki Faraonowej: Chceszże, pójdę, i zawołam ci niewiasty, mamki Hebrejskiej, która być odchowała to dziecię?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jej córka Faraonowa: Idź. Tedy poszła ona dzieweczka, i zawołała matki onegoż dziecięcia.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której rzekła córka Faraonowa: Weźmij to dziecię, i chowaj mi je, a ja tobie dam zapłatę twoję; i wziąwszy niewiasta dziecię, chowała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podrosło ono dziecię, przywiodła je do córki Faraonowej, i było jej za syna; a nazwała imię jego Mojżesz, bo mówiła: Żem z wody wyciągnęła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za onych dni, gdy urósł Mojżesz, że wyszedł do braci swej, i widział ciężary ich; obaczył też męża Egipczanina, który bił jednego Hebrajczyka z braci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obejrzawszy się tam i sam, gdy widział, że nikogo nie masz, zabił Egipczanina, i zagrzebł go w piasek.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wyszedłszy zaś dnia wtórego, ujrzał, a oto, dwaj mężowie Hebrejscy wadzili się; i rzekł onemu, który krzywdę czynił: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Czemuż bijesz bliźniego swego? Ale mu odpowiedział: Któż cię postanowił książęciem i sędzią nad nami? albo mię ty myślisz zabić, jakoś zabił Egipczanina? i zląkł się Mojżesz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Pewnie się ta rzecz wyjawiła. Usłyszał tedy Farao tę rzecz, i szukał zabić Mojżesza. Lecz Mojżesz uciekł od twarzy Faraonowej, i mieszkał w ziemi Madyjańskiej; a przyszedłszy tam siedział u studni.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 Madyjański miał siedem córek, które wyszedłszy czerpały wodę, i nalewały do koryt, aby napoiły trzodę ojca swego;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przyszedłszy pasterze odganiali je. Tedy wstawszy Mojżesz obronił ich, i napoił bydło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wróciły do Raguela, ojca swego, rzekł: Czemuście dziś tak prędko przyszły?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odpowiedziały: Mąż Egipski obronił nas od ręki pasterzów; nadto czerpając naczerpał nam i wody i napoił trzody.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do córek swych: A gdzież ten jest? Czemuście opuściły człowieka tego? Zawołajcie go, aby jadł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przyzwolił Mojżesz mieszkać z onym mężem, który dał Zeforę, córkę swoję,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urodziła syna, a nazwał imię jego Gerson, bo mówił: Byłem przychodniem w ziemi cudzej.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 niemałym czasie, że umarł król Egipski; i wzdychali, i wołali synowie Izraelscy dla niewoli; a wstąpiło wołanie ich do Boga przed niewolą.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 Bóg wołanie ich; i wspomniał Bóg na przymierze swoje z Abrahamem, z Izaakiem, i z Jakóbem.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wejrzał Bóg na syny Izraelskie, i poznał Bóg.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2024-06-03T08:38:14Z</dcterms:modified>
</cp:coreProperties>
</file>