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przyjmuj powieści kłamliwej; nie miej spółki z niepobożnym, abyś miał być świadkiem fałszywym.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udawaj się za wielkością do złego, i nie mów tak za sprawą, cobyś się nakłonił za wielą ich ku podwróceniu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szanuj ubogiego przy sprawie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natrafił wołu nieprzyjaciela twego, albo osła jego błądzącego, zwrócisz, a dowiedziesz go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 ujrzał, że osieł tego, który cię ma w nienawiści, leży pod brzemieniem swojem, azali zaniechasz, abyś mu pomóc nie miał? owszem poratujesz go pospołu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podwracał sądu ubogiemu twemu w sprawie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rzeczy kłamliwej oddalisz się, a niewinnego i sprawiedliwego nie zabijesz; bo nie usprawiedliwię niezbożnego.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Darów też brać nie będziesz, ponieważ dar zaślepia mądre, i wywraca słowa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Przychodnia też nie uciskaj: bo sami wiecie, jaki jest żywot przychodnia, boście byli przychodniami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lat obsiewać będziesz ziemię twoję, a będziesz zgromadzał urodzaj 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siódmego roku zaniechasz jej; że odpocznie, aby jedli ubodzy ludu twego, a co zostanie po nich, zje zwierz polny. Także uczynisz winnicy twojej, i oliwnicy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będziesz odprawował roboty twoje; ale dnia siódmego odpoczniesz, aby sobie wytchnął wół twój, osieł twój, i żeby wytchnął syn niewolnicy twojej, i przychodzień.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wszystkiem, com wam powiedział, ostrożnymi bądźcie. Imienia też cudzych bogów nie wspominajcie, nie będzie słyszane z 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kroć święto obchodzić mi będziecie na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Święta przaśników przestrzegać będziesz; siedem dni jeść będziesz przaśniki, jakom ci rozkazał, czasu miesiąca Abiba; boś weń wyszedł z Egiptu, a nie ukażecie się przed twarz moję próżnymi.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święto żniwa pierwiastek pracy twojej, cośkolwiek siał na polu; święto też zbierania na schodzie roku, gdy zbierzesz prace twoje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Trzykroć do roku ukaże się każdy mężczyzna twój przed obliczem Panującego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ofiarował przy kwasie krwi ofiary mojej, ani zostanie przez noc tłustość ofiary mojej aż do 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Pierwiastki pierwszych urodzajów ziemi twej przyniesiesz w dom Pana Boga twego; nie będziesz warzył koźlęcia w mleku matki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posyłam Anioła przed tobą, aby cię strzegł w drodze, i wprowadził cię na miejsce, którem ci zgotował.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Ostrożnym bądź przed oblicznością jego; a słuchaj głosu jego; nie drażnij go, boć nie przepuści przestępstwu waszemu, gdyż imię moje w 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pilnie słuchać będziesz głosu jego, i uczynisz, cokolwiek rzekę, nieprzyjacielem będę nieprzyjaciół twych, i trapić będę tych, którzy cię trapili.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 bowiem Anioł mój przed tobą, i wprowadzi cię do Amorejczyka, i Hetejczyka, i Ferezejczyka, i Chananejczyka, Hewejczyka, i Jebuzejczyka, i wytracę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kłaniajże się bogom ich, ani im służ, ani czyń według spraw ich; ale do gruntu popsujesz je, i wszcząt pokruszysz obrazy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służyć będziecie Panu Bogu waszemu, a on błogosławić będzie chlebowi twemu, i wodom twoim; i odejmę niemoc z pośrodku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poroniająca ani niepłodna w ziemi twojej; liczbę dni twoich dopełnię.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mój puszczę przed tobą, i strwożę wszelki lud, przeciw któremu pójdziesz, i uczynię, że wszyscy nieprzyjaciele twoi podadzą tył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Poślę też szerszenie przed tobą, które wypędzą Hewejczyka, Chananejczyka, i Hetejczyka przed oblicznością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wyrzucę go przed obliczem twojem za jeden rok, by się snać ziemia w pustynią nie obróciła, a nie namnożyło się przeciwko tobie zwierza dzikiego.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Pomaluczku będę je wyrzucał od oblicza twego, aż się rozmnożysz i osiądziesz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położę granice twoje od morza czerwonego aż do morza Filistyńskiego, a od puszczy aż do rzeki; bo podam w ręce wasze obywatele ziemi, i wypędzisz je od oblicza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postanowisz z nimi, ani z bogami ich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mieszkają w ziemi twej, by cię snać nie przywiedli do grzechu przeciwko mnie, gdybyś służył bogom ich, co by tobie było sidłem.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2024-05-23T13:55:38Z</dcterms:modified>
</cp:coreProperties>
</file>