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ołtarz z drzewa sytym na pięć łokci wzdłuż, a na pięć łokci wszerz; czworograniasty będzie ołtarz, a na trzy łokcie wzwyż.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poczynisz mu rogi na czterech węgłach jego; z niego będą rogi jego, i obijesz je miedzią.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Poczynisz też do niego kotły dla zsypowania popiołu; i miotły jego, i miednice jego, i widełki jego, i łopaty jego, wszystkie naczynia jego uczynisz z miedzi.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do niego kratę, na kształt sieci, miedzianą; a uczynisz u tej kraty cztery kolce miedziane na czterech rogach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włożysz ją w okrąg ołtarza na dół, a będzie ta krata aż do połowy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Porobisz też drążki do ołtarza, drążki z drzewa sytym, a obijesz je miedzią.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drążki przewleczone będą przez kolce; a będą te drążki na obydwu stronach ołtarza, gdy go nosić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 czczy wewnątrz, uczynisz go z desek; jakoć ukazano na górze, tak go uczynią.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sień przybytku na południe ku prawej stronie; opony tej sieni będą z białego jedwabiu kręconego; na sto łokci wzdłuż będzie strona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Słupów też do nich dwadzieścia, a podstawków do nich dwadzieścia miedzianych; główki na słupach, i okręcenia ich będą srebrne.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tenże kształt na stronie północnej wzdłuż opony będą, sto łokci wzdłuż; słupów też do nich dwadzieścia, a podstawków do nich dwadzieścia miedzianych; główki na słupach i okręcenia ich srebrne.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szerokość sieni od strony zachodniej będzie miała opony na pięćdziesiąt łokci; słupów ich dziesięć, i podstawków ich dziesięć.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Szerokość zaś sieni na przedniej stronie, na wschód słońca, pięćdziesiąt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Piętnaście też łokci opon na jednę stronę; słupów ich trzy i podstawków ich 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drugiej zaś stronie opon piętnaście łokci; słupów ich trzy i podstawków ich 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bramy sieni zasłona na dwadzieścia łokci z hijacyntu, i z szarłatu, i z karmazynu dwa kroć farbowanego, i z jedwabiu białego kręconego robotą haftarską; słupów jej cztery, i podstawków jej cztery.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słupy sieni w około otoczone będą srebrem; główki ich srebrne, a podstawki ich miedziane.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Długość sieni na sto łokci, a szerokość na pięćdziesiąt, wszędzie jednostajna; a wysokość na pięć łokci, z białego jedwabiu kręconego, a podstawki jej miedziane.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naczynia przybytku do wszelakiej usługi jego, i wszystkie kołki jego, i wszystkie kołki sieni, miedziane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rozkażesz synom Izraelskim, aby przynieśli do ciebie oliwy z oliwnego drzewa czystej, wytłoczonej, do świecenia, aby lampy zawsze gorzały.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przybytku zgromadzenia przed zasłoną, która zakrywa skrzynię świadectwa, stawiać je będzie Aaron i synowie jego od wieczora aż do poranku przed Panem. Ta ustawa będzie wieczna w potomstwie ich między synami Izraelskimi.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2024-06-03T08:46:25Z</dcterms:modified>
</cp:coreProperties>
</file>