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Wyjścia</w:t>
      </w:r>
    </w:p>
    <w:p>
      <w:pPr>
        <w:pStyle w:val="Nagwek2"/>
        <w:keepNext/>
        <w:jc w:val="center"/>
      </w:pPr>
      <w:r>
        <w:t>Rozdział 29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też uczynisz im na poświęcenie ich, aby mi odprawowali urząd kapłański: Weźmij cielca jednego młodego, i dwu baranów zupełnych;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chleby przaśne, i placki przaśne z oliwą zaczynione, i kołacze przaśne, namazane oliwą; z przedniej mąki pszenicznej naczynisz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włożysz to w jeden kosz, ofiarować je będziesz w tymże koszu, z cielcem, i z dwiema barany.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Aaronowi i synom jego przystąpić każesz do drzwi namiotu zgromadzenia, i omyjesz je wodą,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wziąwszy szaty, obleczesz Aarona w suknią, i w płaszcz pod naramiennik, i w naramiennik, i napierśnik, i opaszesz go pasem naramiennika;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włożysz czapkę na głowę jego, a wstawisz koronę świętości na czapkę.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ostatek weźmiesz olejek pomazywania, i wylejesz na głowę jego, a pomażesz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synom jego przystąpić każesz, a obleczesz je w szaty;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opaszesz je pasem, Aarona i syny jego, a włożysz na nie czapki, i będą mieli kapłaństwo ustawą wieczną; poświęcisz też ręce Aaronowe, i ręce synów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Przywiedziesz też cielca przed namiot zgromadzenia, i włoży Aaron i synowie jego ręce swoje na głowę cielca.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zabijesz cielca przed Panem, u drzwi namiotu zgromadzenia.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wziąwszy krwi z cielca pomażesz na rogach ołtarza palcem swym, a ostatek krwi wylejesz ku spodku ołtarza.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Weźmiesz też wszystkę tłustość okrywającą wnętrze, i odzieczkę z wątroby, i dwie nerki z tłustością ich, a zapalisz to na ołtarzu.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mięso cielca, i skórę jego, i gnój jego, spalisz ogniem za obozem; bo to jest ofiara za grzech.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Barana także jednego weźmiesz, na którego głowę Aaron i synowie jego włożą ręce swoje.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zabijesz barana tego, a wziąwszy krwi jego, pokropisz wierzch ołtarza w około.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barana zrąbiesz na sztuki, i opłuczesz trzewa jego i nogi jego, i włożysz je na sztuki z niego i na głowę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zapalisz tego całego barana na ołtarzu; całopalenie to jest Panu, wonią przyjemną, ofiarą ognistą jest Panu.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weźmiesz barana drugiego, a włoży Aaron i synowie jego ręce swoje na głowę barana.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zabiwszy onego barana weźmiesz ze krwi jego, i pomażesz koniec ucha Aaronowego, i końce ucha prawego synów jego, i wielkie palce ręki ich prawej, także wielkie palce nogi ich prawej, a wylejesz tę krew na ołtarz w około.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Wziąwszy zaś ze krwi, która na ołtarzu, także z olejku pomazywania, pokropisz Aarona, i szaty jego, i szaty synów jego z nim; i będzie poświęcony on i szaty jego, i synowie jego, i szaty synów jego z 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weźmiesz z barana łój, i ogon, i tłustość, która okrywa wnętrze, i odzieczkę wątroby, i dwie nerki, i łój, który jest na nich, i łopatkę prawą, albowiem jest baran poświęcenia;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bochen chleba jeden, i kołacz chleba z oliwą jeden, i placek jeden z kosza przaśników, który jest przed Panem.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położysz to wszystko na ręce Aaronowe, i na ręce synów jego, i obracać to będziesz tam i sam za ofiarę obracania przed Panem;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wziąwszy to z ręku ich, zapalisz na ołtarzu, na całopalenie, na wonność wdzięczną przed Panem; ofiara ognista jest Panu.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Weźmiesz też piersi z barana poświęcenia, które należą Aaronowi, i obracać je będziesz tam i sam za ofiarę obracania przed Panem, a to będzie dział twój,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Poświęcisz też piersi obracania i łopatkę podnoszenia, którą obracano, i którą podnoszono, z barana poświęcenia dla Aarona, i dla synów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 będzie Aaronowi i synom jego ustawą wieczną od synów Izraelskich, gdyż ofiara podnoszenia jest: i ofiara podnoszenia będzie od synów Izraelskich z ofiar ich spokojnych, ofiara podnoszenia ich będzie Panu.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szaty święte, które są Aaronowe, zostaną synom jego po nim, aby pomazywani byli w nich, a były poświęcane w nich ręce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Siedem dni będzie w nich chodził kapłan, który będzie na jego miejscu z synów jego, który wchodzić będzie do namiotu zgromadzenia, aby służył w świątnicy.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Barana też poświęcenia weźmiesz, i uwarzysz mięso jego na miejscu świętem.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jeść będą Aaron i synowie jego mięso onego barana, i chleb, który jest w koszu, u drzwi namiotu zgromadzenia.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Będą to jeść ci, za które się oczyszczenie stało, ku poświęceniu rąk ich, aby poświęceni byli; obcy zaś nie będzie jadł z tego, bo święta rzecz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zbyłoliby co mięsa poświęcenia, i chleba aż do poranku, spalisz ostatki ogniem: nie będą tego jeść, bo święta rzecz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tedy uczynisz Aaronowi, i synom jego, według wszystkiego, com ci przykazał; przez siedem dni poświęcać będziesz ręce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Cielca też na grzech ofiarować będziesz na każdy dzień na oczyszczenie, i oczyścisz ołtarz, czyniąc oczyszczenie na nim, i pomażesz go ku poświęceniu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Siedem dni będziesz oczyszczał ołtarz, i poświęcisz go, i będzie ten ołtarz najświętszy; cóżkolwiek się dotknie ołtarza, poświęcono będzie,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 jest, co ofiarować będziesz na ołtarzu: dwa baranki roczne, dwa na każdy dzień ustawicznie.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Baranka jednego ofiarować będziesz rano, a baranka drugiego ofiarować będziesz między dwoma wieczorami.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dziesiątą część efy mąki pszennej, zmieszanej z oliwą wytłoczoną, której by było czwarta część hyn, a do ofiary mokrej czwarta część hyn wina do jednego baranka.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baranka drugiego ofiarować będziesz między dwoma wieczorami; według obrzędu ofiary porannej i według ofiary mokrej jej, tak przy niej uczynisz nad wonią przyjemną, i ofiarę zapaloną Panu.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Całopalenie to ustawicznie będzie w narodziech waszych u drzwi namiotu zgromadzenia przed Panem, gdzie się z wami schodzić będę, abym tam z tobą rozmawiał.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Tam się też schodzić będę z synami Izraelskimi, i będzie miejsce to chwałą moją.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poświęcę namiot zgromadzenia, i ołtarz, i Aarona, i syny jego poświęcę, aby mi urząd kapłański sprawowali.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będę mieszkał w pośrodku synów Izraelskich, i będę im za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poznają, żem Ja Pan Bóg ich, którym je wywiódł z ziemi Egipskiej, abym mieszkał w pośrodku ich, Ja Pan Bóg ich.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Wyjścia Rozdział 29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2024-05-28T19:37:04Z</dcterms:modified>
</cp:coreProperties>
</file>