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hijacyntu i z szarłatu, z karmazynu dwa kroć farbowanego poczynili szaty do usługi, ku usługiwaniu w świątnicy. Urobili też szaty święte Aaronowi,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naramiennik ze złota, z hijacyntu, i z szarłatu, i z karmazynu dwa kroć farbowanego, i z białego jedwabiu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Naklepali też blaszek złotych, i nastrzygli z nich nici do przetykania hijacyntu, i do przetykania szarłatu, i do przetykania karmazynu dwa kroć farbowanego, i do przetykania białego jedwabiu,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Naramienniki przytem porobili tak, aby się jeden z drugim spoić mógł; na dwu krajach ich spajały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 też naramiennika, który był na nim, z tegoż był, i tąż robotą ze złota, z hijacyntu, i z szarłatu, i z karmazynu dwa kroć farbowanego, i z białego jedwabiu kręconego,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wygotowali kamienie onychiny, oprawione złotem osadzeniem, rzezane, jako ryte bywają pieczęci, z imiony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wprawił je na wierzchne kraje naramiennika, aby były kamieńmi na pamiątkę synom Izraelskim,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napierśnik robotą haftarską, według roboty naramiennika, ze złota, z hijacyntu, i z szarłatu, i z karmazynu dwa kroć farbowanego, i z białego jedwabiu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Czworograniasty był dwoisty uczynili napierśnik, na piędzi długość jego, i na piędzi szerokość jego, dwoisty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nasadzili weń cztery rzędy kamienia tym porządkiem: sardyjusz, topazyjusz i szmaragd w rzędzie pierwszym.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drugim rzędzie: karbunkuł, szafir i jaspis.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trzecim rzędzie: linkuryjusz, achates i 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czwartym rzędzie: chrysolit, onychin i berył, wszystkie osadzone w złoto w rzędziech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kamieni z imionami synów Izraelskich dwanaście według imion ich było, tak, jako rzezą pieczęci; każdy według imienia swego podług dwunastu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Poczynili też do napierśnika łańcuszki jednostajne robotą plecioną ze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Sprawili też dwa haczyki złote, i dwa kolce złote, i przyprawili one dwa kolce do obu krajów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przewlekli one dwa łańcuszki złote przez oba kolce u krajów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zaś dwa kolce obu łańcuszków zawlekli do onych dwu haczyków, i przyprawili do zwierzchnich krajów naramiennika na przodku.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także dwa kolce złote, które przyprawili do dwu końców napierśnika na kraju jego, który był po stronie naramiennika ze spodku.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jeszcze dwa kolce złote, które przyprawili na dwu stronach naramiennika ze spodku, na przodku przeciwko spojeniu jego, które jest nad przepasaniem naramiennika.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przywiązali napierśnik do kolców jego, do kolców naramiennika sznurem hijacyntowym, aby był przepasaniem naramiennika, żeby nie odstawał napierśnik od naramiennika;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Urobił także płaszcz pod naramiennik robotą tkaną, wszystek hijacyntowy;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rozpór płaszcza w pośród jego, jako rozpór u pancerza, i brama około kraju jego, aby się nie rozdzierał.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 podołka płaszcza onego uczynili jabłka granatowe z hijacyntu, i z szarłatu, i z karmazynu dwa kroć farbowanego, i z białego jedwabiu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Poczynili też dzwonki ze złota szczerego, i pozawieszali one dzwonki między one jabłka granatowe u podołka płaszcza w około, w pośród jabłek granatowych;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Dzwonek a jabłko granatowe, i zaś dzwonek i jabłko granatowe, u podołka płaszcza w około ku posługiwaniu, jako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Porobili też szaty z białego jedwabiu robotą tkacką Aaronowi, i synom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Czapeczkę też z białego jedwabiu, i czapki ozdobne z białego jedwabiu, i ubiory cienkie z białego jedwabiu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 także z białego jedwabiu kręconego, i z hijacyntu, i z szarłatu, i z karmazynu dwa kroć farbowanego robotą haftarską, jako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uczynili blachę korony świętobliwości ze złota szczerego, i wyrysowali na niej robotą rytą, jako pieczęci rzezaną Świętość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przyprawili do niej sznur hijacyntowy, aby przywiązana była do czapki na wierzchu,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skończyła się wszystka robota około przybytku i namiotu zgromadzenia. I uczynili synowie Izraelscy wszystko, jako był rozkazał Pan Mojżeszowi,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ten przybytek do Mojżesza, namiot, i wszystkie naczynia jego, haki jego, deski jego, drągi jego, i słupy jego, i podstawki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Przykrycie też ze skór baranich czerwono farbowanych, i przykrycie z skór borsukowych, i oponę zasłony;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Skrzynię świadectwa, i drążki jej, i ubłagalnią.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Stół, wszystkie naczynia jego, i chleb pokładny.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Świecznik ochędożny, lampy jego, lampy sporządzone, i wszystkie naczynia jego, i oliwę ku świeceniu.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także złoty i olejek pomazywania, i kadzidło wonne, i zasłonę do drzwi namiotu,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miedziany, i kratę jego miedzianą, drążki jego, i wszystkie naczynia jego, wannę i stolec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Opony do sieni, i słupy ich, i zasłonę do bramy siennej, i sznury jej, i kołki jej, i wszelakie naczynia ku służbie przybytku i 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Szaty służebne do usługowania w świątnicy, szaty święte Aaronowi kapłanowi, i szaty synów jego do odprawowania urzędu kapłańskiego.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wszystkiego, jako był rozkazał Pan Mojżeszowi, tak uczynili synowie Izraelscy wszystką tę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obejrzał Mojżesz tę wszystką robotę, a oto, uczynili ją, jako był rozkazał Pan, tak uczynili; i błogosławił im Mojżesz.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2024-05-31T09:16:46Z</dcterms:modified>
</cp:coreProperties>
</file>