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mąż w ziemi Uz, imieniem Ijob; a ten mąż był doskonały, i szczery, i bojący się Boga, a odstępujący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urodziło mu się siedm synów, a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dobytku siedm tysięcy owiec, i trzy tysiące wielbłądów, i pięć set jarzm wołów, i pięć set oślic, i czeladzi bardzo wiele, tak, iż on mąż był najmożniejszym nad wszystkich ludzi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schadzali się synowie jego, a sprawowali uczty, każdy w domu swym, dnia swojego; i posyłali, a wzywali trzy siostry swoje, aby jadały i pijały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niektórego dnia, gdy przyszli synowie Boży, aby stanęli przed Panem, że też przyszedł i szatan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Skąd idziesz? I odpowiedział szatan Panu, i rzekł: Okrążałem ziemię, i przechadzałem się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Przypatrzyłżeś się słudze memu Ijobowi,że mu niemasz równego na ziemi? Mąż to doskonały i szczery, bojący się Boga, i odstępujący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szatan Panu i rzekł: Izaż się Boga Ijob darmo boi?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Azażeś go ty nie ogrodził, i domu jego, i wszystkiego co ma, w około zewsząd? Błogosławiłeś sprawom rąk jego, i dobytek jego rozmnożył się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ściągnij tylko rękę twoję a dotknij wszystkiego, co ma: obaczysz, jeźlić w oczy złorzeczyć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Oto wszystko co ma, jest w ręce twojej: tylko nań nie ściągaj ręki twej. I odszedł szatan od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 niektórego dnia, gdy synowie jego i córki jego jedli, i pili wino w domu brata swego pierworodnego: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Przybieżał poseł do Ijoba i rzekł: Woły orały, a oślice się pasły podle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przypadli Sabejczycy, i zabrali je, a sługi pozabijali ostrzem miecza;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drugi, i rzekł: Ogień Boży spadł z nieba i spalił owce i sługi, i pożarł ich;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i inny, i rzekł: Chaldejczycy, rozsadziwszy się na trzy hufce, wypadli na wielbłądy, i zabrali je, i sługi pozabijali ostrzem miecza;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przybieżał i inny, a rzekł: Synowie twoi, i córki twoje jedli i pili wino w domu brata swego pierworodnego;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wiatr gwałtowny przypadł od onej strony pustyni, i uderzył na cztery węgły domu, tak, że upadł na dzieci, i pomarły;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 Ijob, i rozdarł płaszcz swój, i ogolił głowę swą, a upadłszy na ziemię, uczynił Panu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Nagim wyszedł z żywota matki mojej, i nagim się zaś tamże wrócę; Pan dał, Pan też wziął, niech będzie imię Pańskie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wszystkiem nie zgrzeszył Ijob, a nie przypisał Bogu nic nieprzystojnego.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niektórego dnia, gdy przyszli synowie Boży, aby stanęli przed Panem, przyszedł też szatan między nich, aby stanął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Gdzieś był, skąd idziesz? I odpowiedział szatan Panu, a rzekł: Okrążałem ziemię, i przechodziłem się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szatana: Przypatrzyłżeś się słudze memu Ijobowi, że mu nie masz równego na ziemi? Mąż to doskonały i szczery, bojący się Boga, a odstępujący od złego, i który jeszcze trwa w uprzejmości swojej; a tyś mię pobudził przeciw niemu, abym go niszczył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szatan Panu, i rzekł: Skórę za skórę, i wszystko, co ma człowiek, da za duszę swoję;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ściągnij tylko rękę twoję, a dotknij kości jego, i ciała jego, ujrzysz, jeźliżeć w oczy złorzeczyć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Oto w ręce twojej jest; wszakże żywot jego zachowaj.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tedy szatan od oblicza Pańskiego, zaraził Ijoba wrzodem złym od stopy nogi jego aż do wierzchu głowy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wziął skorupę, aby się nią skrobał; i siedział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żona jego: A jeszczeż trwasz w uprzejmosci twojej? Złorzecz Bogu, a umrzyj.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Tak właśnie mówisz, jako szalone niewiasty mawiają. Izali tylko dobre przyjmować będziemy od Boga, a złego przyjmować nie będziemy? W tem wszystkiem nie zgrzeszył Ijob usty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swoje z daleka, nie poznali go, i wyniósłszy głos swój płakali, a rozdarłszy każdy płaszcz swój miotali proch nad głowy swe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siedzieli z nim na ziemi siedm dni i siedm nocy, a żaden do niego słowa nie przemówił; bo widzieli, że się gwałtownie wzmagała boleść jego.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otworzył Ijob usta swoje, i złorzeczył dniowi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Ijob,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był zginął dzień, któregom się urodził! i noc ,w którą rzeczono: Począł się mężczyzna!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się był on dzień obrócił w ciemność! By się był o nim nie pytał Bóg z wysokości, i nie był oświecony światłością!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go była zaćmiła ciemność i cień śmierci! by go był ogarnął obłok, i ustraszyła go gorącość dzienna!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była noc onę osiadła ciemność, aby nie szła w liczbę dni rocznych, i w liczbę miesięcy nie przyszła!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noc ona była samotna, a śpiewania aby nie było w niej!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ją byli przeklęli, którzy przeklinają dzień, którzy są gotowi, wzruszać płacz swój!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się były zaćmiły gwiazdy przy zmierzkaniu jej! a czekając światła, aby się go była nie doczekała, ani nie oglądała zorzy porannej!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nie zawarła drzwi żywota mego, a nie skryła boleści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Przeczżem w żywocie nie umarł, albo, gdym z żywota wyszedł, czemum nie zginął?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mię piastowano na kolanach? a przeczżem ssał piersi?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Albowiembym teraz leżał i odpoczywał; spałbym i miałbym pokój,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królmi i z radcami ziemi, którzy sobie budowali na miejscach pustych;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z książętami, którzy mieli złoto, a napełniali domy swe srebrem,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czemum się nie stał jako martwy płód skryty? albo jako niemowlątka, które nie oglądały światłości?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niepobożni przestawają straszyć, i tam odpoczywają zwątleni w 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więźniowie sobie wydychają, a nie słyszą głosu trapiącego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i wielki tam sobie są równi a niewolnik wolny od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nędznemu dana jest światłość, a żywot tym, którzy są utrapionego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czekają śmierci, a nie przychodzi, choć jej pilniej szukają niż skarbów skrytych;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Którzyby się z radością weselili, pląsając, gdyby znaleźli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dana jest światłość mężowi, którego droga skryta jest, a którego Bóg ciężkościami ogarnął?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kiedy mam jeść, wzdychanie moje przychodzi, a rozchodzi się jako woda ryczenie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strach, któregom się lękał, przyszedł na mię, a czegom się obawiał, przydało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byłem bezpieczny, anim się uspokoił, anim odpoczywał, a przecież na mię przyszła trwoga.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Elifas Temańczyk,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będziemy mówili z tobą, nie będzie ci to przykro? Ale któż się może od mówienia zatrzymać?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ich wiele uczył, i ręceś mdłe potwierdzał.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Upadającego wspierały mowy twoje, a kolana zemdlone posilałeś.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gdy to na cię przyszło, niecierpliwie znosisz, a iż cię dotknęło, trwożysz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pobożność twoja nie była ufnością twoją, a uprzejmość spraw twoich oczekiwaniem twojem?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proszę, kto kiedy niewinny zginął? albo gdzieby ludzie szczerzy zniszczeli?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widał, że ci, którzy orali złość, i rozsiewali przewrotność, toż też zasię żęli.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tchnieniem Bożem giną, a od ducha gniewu jego niszczeją.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Ryk lwi, i głos lwicy, i zęby lwiąt wytrącają.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ginie, iż nie ma łupu, i szczenięta lwie rozproszone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doszło mię słowo potajemnie, i pojęło ucho moje cokolwiek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rozmyślaniu widzenia nocnego, gdy przypada twardy sen na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mię strach i lękanie, które wszystkie kości moje przestraszyło.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szedł przed twarzą moją, tak, iż włosy wstały na ciele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Stanął, a nie znałem twarzy jego, kształt tylko jakiś był przed oczyma memi; uciszyłem się, i słyszałem głos mówiący: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może być sprawiedliwszy niżeli Bóg; albo mąż czystszy niż Stworzyciel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sługach jego niemasz doskonałości, a w Aniołach swoich znalazł niedostatek;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więcej w tych, co mieszkają w domach glinianych, których grunt jest na prochu, i starci bywają snadniej niżeli mól.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poranku aż do wieczora bywają starci; a iż tego nie uważają, na wieki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zacność ich nie pomija z nimi? umierają, ale nie w mądrości.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Zawołajże tedy, jeźli kto jest, coćby odpowiedział? a do któregoż się z świętych obrócisz?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głupiego zabija gniew, a prostaka umarza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widział głupiego, iż się rozkorzenił; alem wnet źle tuszył mieszkaniu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Oddaleni będą synowie jego od zbawienia, i starci będą w bramie, a nie będzie, ktoby ich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Żniwo jego głodny pożre, i z samego ciernia wybierze je; a połknie chciwy bogactwa takowych.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z prochu wychodzi utrapienie, ani z ziemi wyrasta kłopot.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 na kłopot się rodzi jako iskry z węgla latają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jabym szukał Boga, Bogubym przełożył sprawę swoję;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rzeczy wielkie i niewybadane, dziwne, którym liczby niemasz;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daje deszcz na ziemię, i spuszcza wody na pola;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sadza pokornych wysoko, a smutnych wywyższa ku zbawieniu;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niwecz obraca myśli chytrych, tak, iż ręce ich nie sprawią nic skutecznego;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chwyta mądrych w chytrości ich, a radę przewrotnych prędko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taczają się jako w ciemnościach, a jako w nocy macają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zachowuje ubogiego od miecza, od ust ich, i od ręki gwałtownika.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Mać uciśniony nadzieje; ale nieprawość stuli usta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błogosławiony człowiek, którego Bóg karze; przetoż karaniem Wszechmocnego nie pogardzaj,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zrania i zawiązuje; uderza, a ręce jego uzdrawiają.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sześciu ucisków wyrwie cię, a w siódmym nie tknie się ciebie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głodzie wybawi cię od śmierci, a na wojnie z rąk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biczem języka ukryty będziesz, a nie ulękniesz się w spustoszeniu, gdy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spustoszeniu i w głodzie śmiać się będziesz, a zwierząt ziemskich bać się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kamieniem polnym będzie przymierze twoje, a okrutny zwierz polny spokojnym ci się stawi.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jest spokojny przybytek twój, i nawiedzisz mieszkanie twoje, a nie zgrzeszysz.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Doznasz też, iż rozmnożone będzie nasienie twoje, a potomstwo twoje będzie jako ziele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Wnijdziesz w sędziwości do grobu, jako znoszone bywa zboże w stóg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Otośmy tego doszli, że tak jest: słuchajże tego, a uważaj to sam u siebie.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Ijob,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 pilnie zważono narzekanie moje, a biedę moję pospołu na wagę włożono,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Tedyby była cięższą nad piasek morski; przetoż mi słów niestaje.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strzały Wszechmocnego tkwią we mnie, których jad wysuszył ducha mego, a strachy Boże walczą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osieł dziki ryczy nad trawą? albo wół izali ryczy nad paszą swoją?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 być jedzona rzecz niesmaczna bez soli? albo jestli jaki smak w białku jajowym?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przedtem nie chciała dotknąć dusza moja, to teraz jest boleścią ciała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Bodajże się spełniła prośba moja! Niechże mi Bóg da, czego oczekuję!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Bogu podobało, żeby mię zniszczył, a żeby mię wyciął, rozpuściwszy rękę swoję!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jeszcze pociechę swoję, (chociaż pałam w boleści, a Bóg mi nie folguje) żem nie taił słów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za moc moja, abym potrwał? albo co za koniec mój, abym przedłużył żywota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moc kamienna moc moja? albo ciało moje miedziane?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obrony mojej niemasz przy mnie? azaż rozsądek oddalony odemnie?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temu, którego litość słabieje ku bliźniemu swemu, i który bojaźń Wszechmogącego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 omylili mię jako potok; pominęli jako gwałtowne potoki,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bywają mętne od lodu, w których się śnieg ukrywa;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którego topnieją, zaginą; a czasu gorącości niszczeją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Udawają się tam i sam z dróg swoich; rozciekają się po miejscach bezwodnych, i 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Podróżni ludzie z krainy Teman obaczyli je; a którzy szli do Seba, mieli w nich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zawstydzili, iż w nich ufali; a gdy tam przyszli, oszukali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zaiste i wy, bywszy nie jesteście; widząc utrapienie moje, lękacie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mówił: Przynieście mi co, a z majętności waszej dajcie mi dary?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wybawcie mię z rąk nieprzyjaciela, a z rąk okrutników odkupcie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Nauczcież mię , a ja umilknę; a w czemem zbłądził pokażcie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są mocne słowa prawdziwe! Ale cóż sprawi obwinienie wasze?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słowa moje obwinić myślicie, a przewiewać mowy utrapionego?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sierotę targacie się, i kopiecie doły pod przyjacielem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przypatrzcie mi się teraz, a obaczycie, jeźli kłamię przed obliczem waszem.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Obaczcie się, proszę, a niech nie będzie w was nieprawość; obaczcie się, a poznacie, że jest sprawiedliwość moja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nie masz w języku mym nieprawości: i nie mamże znać utrapienia mego?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czas nie jest zamierzony człowiekowi na ziemi? a jako dni najemnicze nie są dni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sługa pragnie cienia, a jako najemnik czeka końca pracy swojej: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Takiem ja prawem dziedzicznem wziął miesiące próżne, a nocy boleśne są mi naznaczone.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Układęli się, tedy mówię: Kiedyż wstanę? a rychło pominie noc? i pełen bywam myślenia aż do świtania.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Obleczone jest ciało moje w robaki i w plugastwo z prochu; skóra moja popadała się, i rozsiadła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prędsze są, niż czółnek tkacki, i strawione są bez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o Panie! iż wiatrem jest żywot mój, nie wróci się oko moje, aby widziało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mię ogląda oko, które mię widywało; oczy twoje obrócone będą na mię, a 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niszczeje obłok i przemija, tak zstępujący do grobu nie wynijdzie;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się więcej do domu swego, ani go więcej pozna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nie mogę zawściągnąć ust moich; mówić będę w utrapieniu ducha mego, będę rozmawiał w gorzkości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Izażem ja jest morze, albo wieloryb, zasię mię osadził strażą?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rzekł: Pocieszy mię łoże moje, i ulży mi narzekania mego pościel moja: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straszysz przez sny, i przez widzenia trwożysz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obrała sobie powieszenie dusz moja, a śmierć raczej, niż zostać w 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Sprzykrzyłem sobie żywot, nie wiecznie będę żyw. Zaniechajże mię, bo marnością są dni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że go tak wielce ważysz? a że przykładasz ku niemu serce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go nawiedzasz na każdy zaranek? i na każdą chwilę doświadczasz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Pokądże się nie odwrócisz odemnie? a nie zaniechasz mię, ażbym przełknął ślinę moję?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Zgrzeszyłem, cóż mam czynić? o stróżu ludzki! czemuś mię sobie za cel położył, abym był sam sobie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nie odejmiesz przestępstwa mego, i nie przepuścisz nieprawości mojej? Bo się teraz w prochu położę, a choćbyś mię szukał rano, nie będzie mię.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Bildad Suhytczyk,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Pokądże rzeczy takowe mówić będziesz? a pokąd będą słowa ust twoich jako wiatr gwałtowny?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Izażby miał Bóg sąd podwrócić? a Wszechmocny miałby sprawiedliwość wynicować?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synowie twoi zgrzeszyli przeciw niemu, przetoż ich puścił w rękę nieprawości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ty wczas nawrócisz do Boga, a będziesz się modlił Wszechmocnemu;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będziesz czystym i szczerym; tedyć pewnie ocuci dla ciebie, i spokojne uczyni mieszkanie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początek twój mały będzie, jednak ostatek twój bardzo się rozmnoży.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spytaj się proszę wieku starego, a nagotuj się ku wyszpiegowaniu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(Gdyż wczorajszymi jesteśmy, a nic nie wiemy, ponieważ jako cień są dni nasze na ziemi.)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cię nauczą i powiedząć, i z serca swego wypuszczą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urośnie sitowie bez wilgotności? Izali urośnie rogoża bez wody?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jeszcze w zieloności swojej, niż bywa podcięta, prędzej niż inna trawa 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Takieć są drogi wszystkich, którzy zapominają Boga; i tak nadzieja obłudnika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Podcięta bywa nadzieja jego, a jako dom pająka ufanie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Spolężeli na domu swoim, nie ostoi się; wesprzeli się na nim, nie zadzierzy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Zieleni się na słońcu, i w ogrodzie jego świeża latorośl jego wyrasta.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ródłem splątają się korzenie jego, i na miejscu kamienistem rozkłada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go wytną z miejsca jego, tedy się go miejsce zaprze, mówiąc: Niewidziałem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to jest wesele drogi jego, a inny z ziemi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nie odrzuci człowieka szczerego, ale złośnikom nie poda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się napełnią śmiechem usta twe, a wargi twoje wykrzykaniem.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Gdyż, którzy cię mają w nienawiści, obleczeni będą wstydem, a przybytku niepobożnych nie będzie.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Ijob,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Prawdziwieć wiem, że tak jest; bo jakożby miał być usprawiedliwiony człowiek przed Bogiem?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z nim chciał spierać, nie odpowie mu z tysiąca na jednę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jest sercem, i mocny siłą; któż użył pokoju, stawiwszy się mu upornie?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przenosi góry, a nie wiedzą ludzie, kto je podwraca w gniewie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wzrusza ziemię z miejsca swego, a słupy jej trzęsą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zakaże słońcu, nie wschodzi; i gwiazdy pieczętuje.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rozpościera niebiosa, i depcze po wałach morskich.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sprawił wóz niebieski z gwiazd, Oryjona i Hyjady, i inne gwiazdy skryte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 rzeczy wielkie, a niewybadane i dziwne, którym niemasz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idzieli mimo mię, nie widzę go; a przychodzili, nie baczę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gdy co porwie, któż go przymusi, aby przywrócił? Albo któż mu rzecze: Cóż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Bóg nie odwrócił gniewu swego, upadliby przed nim pomocnicy hardzi.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mu ja tedy odpowiem? Jakie słowa obiorę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Któremu, chociażbym był sprawiedliwym, nie odpowiem; owszem się sędziemu memu upokorzę.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go wzywał, a onby mi się ozwał, przecię nie wierzę, aby przypuścił do uszów głos mój: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starł w wichrze, i rozmnożył rany moje bez przyczyny;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 mi odetchnąć, owszem mię nasyca gorzkościami.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udam do mocy, oto on najmocniejszy; a jeźli do sądu, któż mię z nim sprowadzi?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Jeźlibym się usprawiedliwiał, usta moje potępią mię; jeźlibym się doskonałym czynił, tedy mię przewrotnym być pokaże.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Chociażbym był doskonały, przecież ja tego do siebie znać nie będę; ale dam naganę żywotowi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jest, dla czegom to mówił: że tak doskonałego, jako i niezbożnego on niszczy;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biczem nagle zabija, z pokuszenia niewinnych naśmiewa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podana bywa w ręce niezbożnika, oblicze sędziów jej zakrywa. A jeźliż nie on, któż tedy inny jest, co to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dni moje prędsze były niż poseł; uciekły, a nie widziały nic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Przeminęły jako prędkie łodzie, jako orzeł lecący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rzekę: Zapomnę narzekania mego, zaniecham gniewu swego, a posilę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lękam wszystkich boleści moich, widząc, że mię z nich nie wypuścisz.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ja niezbożny, przeczże próżno pracuję?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choćbym się umywał wodami śnieżnemi, i oczyściłbym mydłem ręce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 dole zanurzysz mię, i brzydzić się mną będą szaty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nie jest człowiekiem jako ja, abym mu śmiał odpowiedzieć, albo żebym z nim miał iść w 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między nami rozjemcy, któryby mógł rozwieść sprawę naszę.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tylko zdejmie zemnie rózgę swoję, a strach jego niech mię nie straszy;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będę mówił, a nie będę się go bał; bom ja nie jest taki sam u siebie.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 sobie dusza moja w żywocie moim; rozpuszczę przeciw sobie narzekanie moje, a będę mówił w gorzkości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Rzekę Bogu: Nie potępiajże mię; raczej mi oznajmij, czemu spór ze mną wiedziesz?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masz za pożytek, że mię uciskasz? a iż odrzucasz sprawę rąk twoich? a radę niepobożnych oświecasz?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ty masz oczy cielesne? Albo jako człowiek widzi, ty widzisz?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twoje, zaż są jako dni człowiecze? a lata twoje jako lata ludzkie?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się wywiadujesz nieprawości mojej, a o grzechu moim badasz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wiesz, żem niepobożnie nie poczynał; wszakże nie jest, ktoby mię miał wyrwać z 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twoje wykształtowały mię, i uczyniły mię; a przecię mię zewsząd gubisz.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Pomnij proszę, żeś mię jako glinę ulepił, a w proch mię zaś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jako mleko nie zlałeś mię, a jako ser nie utworzyłeś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Skórą i ciałem przyoblokłeś mię, a kościami i żyłami pospinałeś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Żywotem i miłosierdziem darowałeś mię, a opatrzność twoja strzegła ducha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chociażeś to skrył w sercu twojem, wiem jednak, że to jest z woli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zgrzeszę, wnet tego postrzeżesz, a dla nieprawości mojej nie przepuścisz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bezbożny, biada mi! a choćbym też był sprawiedliwym, nie podniosę głowy mojej, będąc nasycony pohańbieniem ,i widząc utrapienie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przybywa; bo jako lew srogi gonisz mię, a coraz dziwniej się przeciwko mnie stawiasz.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Odnawiasz świadków twoich przeciwko mnie, a rozmnażasz rozgniewanie twoje na mię; wojska jedne po drugich są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mię z żywota wywiódł? Ach, bym był umarł, żeby mię było oko nie widziało!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był, jakoby mię nie było! oby mię było zaraz z żywota do grobu zaniesiono!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nie trocha dni moich? Przetoż przestań, a zaniechaj mię, abym się troszeczkę posilił,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odejdę tam, skąd się nie wrócę, do ziemi ciemności, i do cienia śmierci;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ziemi ciemnej, jako chmura, i do cienia śmierci, gdzie niemasz przemiany, jedno sama gęsta ciemność.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Sofar Naamatczyk,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nie godzi na wiele słów odpowiedzieć? Albo izali mąż wielomowny będzie usprawiedliwiony?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Bedąż na twoje plotki ludzie milczeć? A gdy ty sobie przeszydzasz, ciebie nikt nie zawstydzi?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powiedział: Czysta jest nauka moja, a jestem czystym przed oczyma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 Bóg chciał mówić, i otworzyć usta swoje przeciwko tobie: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Tedyćby objawił tajemnice mądrości, żeś dwa kroć większe karanie nadto zasłużył; przetoż uznaj, że cię Bóg przebaczył dla nieprawości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tajemnice Boże wybadasz? albo doskonałości Wszechmocnego dościgniesz?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Wyższe są niż niebiosa, cóż uczynisz? Głębsze niż piekło, jakoż poznasz?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Dłuższa miara ich, niż ziemia, a szersza, niż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wypełni, albo jeźli zawrze, albo jeźli w jedno ściśnie, któż go zawściągnie?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zna marność ludzką, i widzi nieprawość; a nie miałby tego baczyć?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nierozumny nabywa rozumu, choć się jako źrebię leśnego osła rodzi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ty przygotujesz serce twoje, a wyciągniesz do niego ręce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nieprawość jest w ręce twej oddal ją, a mieszkać nie dopuszczaj nieprawości w przybytkach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podniesiesz oblicze twoje bez zmazy, a będziesz stały, i nie będziesz się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zapomnisz kłopotu, a jako wody, które pominęły, wspominać go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południe jaśniejszy nastanie czas twój; zaćmiszli się, będziesz jako zaranek.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ufał, mając nadzieję, a jako w okopach bezpiecznie spać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leżał, a nikt cię nie przestraszy; i uniżać się będą przed twarzą twoją wiele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oczy niepobożnych ustaną i ucieczka ich zginie, a nadzieja ich będzie jako wyjście duszy z człowieka.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 Ijob i,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Wieraście wy sami ludźmi? i z wamiż umrze mądrość?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Teżci ja mam serce jako i wy, anim jest podlejszym niżeli wy; a któż i tego nie wie, co i 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Pośmiewiskiem jestem przyjacielowi memu, który gdy woła do Boga, ozywa mu się; naśmiewiskiem jest sprawiedliwy i 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jest upadku bliski, jest pochodnią wzgardzoną człowiekowi, według myśli pokoju zażywającemu.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Spokojne i bezpieczne są namioty zbójców tych, którzy draźnią Boga, którym Bóg daje w ręce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pytaj się proszę bydląt, a one cię nauczą; i ptastwa niebieskiego, a oznajmi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się rozmów z ziemią, a ona cię nauczy, i rozpowiedząć ryby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nie wie z tych wszystkich rzeczy, że to ręka Pańska sprawiła?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ręku jest dusza wszelkiej rzeczy żywej, i duch wszelkiego ciała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ucho mowy doświadcza, jako usta pokarmu smakują?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ludziach starych jest mądrość, a w długich dniach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Dopieroż u Pana jest mądrość, i siła, i rada, i 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 burzy, a nikt nie zbuduje; zamknie człowieka, a nikt mu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gdy zatrzyma wody, wyschną; a gdy je wypuści, podwracają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jest moc i mądrość. Jego jest błądzący, i w błąd zawodzący.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obiera radców z mądrości, a sędziów przywodzi do głupstwa.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pas królów rozwiązuje, i znowu przepasuje pasem biodra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Podaje książęta na łup, a mocarze podwraca.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Odejmuje usta krasomówcom, a rozsądek starym odbiera.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 wzgardę na książęta, a mdli siły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odkrywa głębokie rzeczy z ciemności, a wywodzi na jaśnię 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Rozmnaża narody, i wytraca je; rozszerza lud, i umniejsza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odejmuje serca przełożonym ludu ziemi, a czyni, że błądzą po pustyni bezdrożnej;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macają w ciemnościach, gdzie nie masz światłości, a sprawuje, że błądzą jako pijani.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 wszystkie rzeczy widziało oko moje, słyszało ucho moje, i zrozumiało.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 to wiecie, tak ja też wiem, i nie jestem podlejszym niźli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radbym z Wszechmocnym mówił, i radbym się z Bogiem rozpierał.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wy sprawcy kłamstwa: wszyscyście wy lekarze nikczemni.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wy raczej milczeli, a poczytanoby wam to za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teraz odporu mego, a dowody ust moich obaczcie.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broniąc Boga mówić będziecie nieprawość? albo za nim mówić będziecie fałsz?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się na osobę jego oglądać będziecie? Czy się o Boga będziecie spierać?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 to dobrze będzie, gdy on was będzie próbował? Zaż, jako człowiek oszukany bywa, tak wy go oszukacie?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karać was będzie, jeźlibyście skrycie twarz jego przyjmowali.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zacność jego nie ustraszy was? a strach jego nie przypadnie na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Pamiątki wasze podobne są popiołowi, a wyniosłość wasza kupie błota.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Milczcież, zaniechajcie mię, a ja mówić będę; a niech przyjdzie na mię, co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mam szarpać ciało moje zębami mojemi, i duszę moję kłaść w ręce swe?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choćby mię i zabił, przecię w nim będę ufał; wszakże dróg moich przed obliczem jego będę bronił.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sam będzie zbawieniem mojem, ale przed oblicze jego obłudnik nie przyjdzie;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z pilnością mowy mojej, a powieść moja niech przyjdzie w uszy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teraz gotuję do prawa, i wiem, że usprawiedliwiony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będzie spierał ze mną, tak abym umilknął i 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dwóch rzeczy, o Boże! nie czyń ze mną, przed oblicznością twoją nie skryję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twoję odemnie oddal, a strach twój niech mną nie trwoży.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zawołaj mię, a ja tobie odpowiem; albo ja niech mówię, a ty mnie odpowiedz.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Wieleż jest nieprawości i grzechów moich? przestępstwo moje, grzech mój pokaż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oblicze twoje zakrywasz, a poczytasz mię sobie za nieprzyjaciela?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skruszysz liść chwiejący się? a źdźbło suche gonić będziesz?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piszesz przeciwko mnie gorzkości, a przywłaszczasz mi nieprawość młodości mojej;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włożyłeś w pęta nogi moje, a podstrzegasz wszystkich ścieżek moich, i na ślad nóg moich następujesz.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jako spróchniałe drzewo niszczeję; a jako szata, którą mól psuje.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narodzony z niewiasty, dni krótkich jest, i pełen kłopotów;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Wyrasta jako kwiat, i bywa podcięty, a ucieka jako cień, i 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na takiego otwierasz oczy twoje, a przywodzisz mię do sądu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pokaże czystego z nieczystego? Ani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zamierzone są dni jego, liczba miesięcy jego u ciebie; zamierzyłeś mu kres, którego nie może przestąpić.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Odstąpże od niego, aż odpocznie, aż przejdzie jako najemniczy dzień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o drzewie jest nadzieja, choć je wytną, że się jeszcze odmłodzi, a latorośl jego nie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się zstarzeje w ziemi korzeń jego, i w prochu obumrze pień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gdy uczuje wilgotność, puści się, i rozpuści gałęzie, jako szczep młody.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 umiera, zemdlony będąc, a umarłszy człowiek gdzież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uchodzą wody z morza, a rzeka opada i wysycha.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człowiek, gdy się układzie, nie wstanie więcej, a pokąd stoją nieba, nie ocuci się, ani będzie obudzony ze snu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Obyżeś mię w grobie ukrył i utaił, ażby się uciszył gniew twój, a iżbyś mi zamierzył kres, kędy chcesz wspomnieć na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umrze człowiek, izali żyć będzie? Po wszystkie dni wymierzonego czasu mego będę oczekiwał przyszłej odmiany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Zawołasz, a ja tobie odpowiem; a spraw rąk twoich pożądasz.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Aczkolwiekeś teraz kroki moje obliczył, ani odwłóczysz karania za grzech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Zapięczętowane jest w wiązance przestępstwo moje, a zgromadzasz nieprawości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jako góra padłszy rozsypuje się, a skała przenosi się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woda wzdrąża kamienie, a powodzią zalane bywa, co samo od siebie rośnie z prochu ziemi: tak nadzieję ludzką w niwecz obracasz.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Przemagasz go ustawicznie, a on schodzi; odmieniasz postać jego, i wypuszczasz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Będąli zacni synowie jego, tego on nie wie; jeźli też wzgardzeni, on nie 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ciało jego, póki żyw, boleje, a dusza jego w nim kwili.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Elifas Temańczyk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mądry ma na wiatr mówić? albo napełniać wschodnim wiatrem myśl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Przytaczając słowa niepożyteczne, i mowy, z których nie masz pożytku?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ty psujesz bojaźń Bożą i znosisz modlitwy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pokazują nieprawość twą usta twoje, chociażeś sobie obrał język chytrych,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Potępiają cię usta twoje, a nie ja; a wargi twoje świadczą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się najpierwszym człowiekiem urodził? czyś przed pagórkami utworzony?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tajemnic Bożych słuchał, a nie masz mądrości jedno w 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ty umiesz, czego my nie wiemy? albo cóż ty rozumiesz, czegobyśmy my nie rozumieli?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sędziwyć i starzec między nami jest starszy w latach niż ojciec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lekceż sobie ważysz pociechy Boskie? i maszże jeszcze co tak skrytego w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cię tak uniosło serce twoje? Czemu mrugają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tak odpowiada Bogu duch twój, a wypuszczasz z ust twoich takowe mowy?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aby miał być czystym, albo żeby miał być sprawiedliwym, urodzony z 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w świętych jego niemasz doskonałości, i niebiosa nie są czyste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więcej obrzydły jest, i nieużyteczny człowiek, który pije nieprawość jako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Okażęć, tylko mię słuchaj; a com widział, oznajmięć,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mędrzy powiedzieli, a nie zataili, co mieli od przodków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samym dana była ziemia, a żaden obcy nie przeszedł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swoje sam siebie niepobożny boleśnie trapi, a nie wiele lat zamierzono okrutnikowi.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straszliwy brzmi w uszach jego, że czasu pokoju pustoszący przypadnie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żeby się miał nawrócić z ciemności, obawiając się zewsząd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Tuła się za chlebem, szukając gdzieby był; wie, że zgotowany jest dla niego dzień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Straszą go utrapienie i ucisk, i zmocnią się przeciwko niemu jako król gotowy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wyciągną przeciw Bogu rękę swą, a przeciwko Wszechmocnemu zmocnił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Natrze nań na szyję jego z gęstemi i wyniosłemi tarczami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okrył twarz swą tłustością swoją, a fałdów mu się naczyniło na słabiźnie.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 w miastach popustoszonych, i w domach, w których nie mieszkano, które się miały obrócić w kupę rumu.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zbogaci się, i nie ostoi się majętność jego, ani się rozszerzy na ziemi doskonałość takowych.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wynijdzie z ciemności; świeżą jego latorośl ususzy płomień, a zginie od ducha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że w próżności jest, który błądzi; a że próżność będzie nagrodą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wypełnieniem dni swoich wycięty będzie, a różdżka jego nie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winna macica utraci niedojrzałe grona swoje, a jako oliwa kwiat swój zrzuci.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zgromadzenie obłudnych spustoszone będzie, a ogień pożre przybytki pobudowane za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kłopot, a porodzili nieprawość; a żywot ich gotuje zdradę.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Ijob,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takowych rzeczy wiele; przykrymi cieszycielami wy wszyscy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kiedyż będzie koniec tym próżnym słowom? albo co cię przymusza, że tak odpowiadasz?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Azażbym ja tak mówił, jako wy, gdybyście wy byli na miejscu mojem? azażbym zbierał przeciwko wam słowa, i kiwałlibym nad wami głową swoją?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Owszembym was posilał ustami memi, a ruchanie warg moich ulżyłoby boleści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będę mówił, przecież się nie ukoi boleść moja; a jeźli też przestanę, izaż odejdzie odemnie?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zemdlił mię; spustoszyłeś, o Boże! wszystko zgromadzenie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Pomarszczyłeś mię na świadectwo, a znaczne na mnie schudzenie moje na twarzy mojej, jawnie świadczy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Popędliwość jego porwała mię, i wziął nienawiść przeciwko mnie; a zgrzytając na mię zębami swemi, jako nieprzyjaciel mój, bystremi oczyma swemi spojrzał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Rozdzierają na mię usta swe, i sromotnie mię policzkowali, zebrawszy się społu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mię Bóg przewrotnemu, a w ręce niepobożnych wydał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 pokoju, ale mię potarł; a uchwyciwszy mię za szyję moję, roztrzaskał mię, i wystawił mię sobie za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Ogarnęli mię strzelcy jego; rozciął nerki moje, a nie przepuścił, i rozlał na ziemię żółć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Zranił mię, raną na ranę; rzucił się na mię, jako olbrzym.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Uszyłem wór na zsiniałą skórę moję, a oszpeciłem prochem głowę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 moja płaczem oszpecona, a na powiekach moich jest 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żadnego łupiestwa niemasz w rękach moich, a modlitwa moja jest czysta. (a jeźli nie tak,)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ziemio! nie zakrywajże krwi mojej, a niech nie ma miejsca wołanie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Otoć i teraz w niebie jest świadek mój, jest świadek mój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krasomówcy moi, przyjaciele moi! wylewa łzy do Boga oko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godziło wieść spór człowiekowi z Bogiem, i jako synowi człowieczemu z bliźnim swym!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lata zamierzone nadchodzą, a ścieszką, którą się nie wrócę, już idą.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Dech mój skażony jest; dni moje giną; groby mię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naśmiewcy są przy mnie, a w ich draźnieniu mieszka oko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 mi, proszę, rękojmię za się. Któż jest ten? Niech mi na to da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serce ich ukrył przed wyrozumieniem; przetoż ich nie wywyższysz.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pochlebia przyjaciołom, oczy synów jego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Wystawił mię zaiste na przypowieść ludziom, i jako śmiechowisko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Zaćmione jest dla żałości oko moje, a wszystkie myśli moje są jako cień.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Zdumieją się szczerzy nad tem; a niewinny przeciwko obłudnikowi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się trzymał sprawiedliwy drogi swojej; a kto ma czyste ręce, przyczyni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wszyscy nawróćcie się, a pójdźcie, proszę; bo nie znajduję między wami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przeminęły; myśli moje rozerwane są, to jest, zamysły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mi się w dzień obraca; a światłość skraca się dla ciemości.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Jeźlibym czego oczekiwał, grób będzie domem moim, a w ciemnościach uścielę łoże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dołu rzekę: Ojcem moim jesteś; a do robaków: Wy jesteście matką moją, i siostrą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gdzież teraz jest nadzieja moja? a oczekiwanie moje któż ogląda?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głębię grobu zstąpię, ponieważ w prochu spólny odpoczynek wszystkich.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Bildad Suhytczyk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nie uczynicie końca mowom? pomyślcie pierwej, a potem mówić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nas poczytają jako bydło? zdajemy się mu przemierzłymi, jako sami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duszę twoję tracisz w zapalczywości twojej, azaż dla ciebie będzie opuszczona ziemia, a będą przeniesione skały z miejsca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światłość niepobożnych zgaśnie, i nie będzie świeciła iskra ognia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się zaćmi w przybytku jego, i pochodnia jego nad nim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Ściśnione będą kroki siły jego, a porazi go rada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zawiodą w sieci nogi jego, i w uwikłaniu chodzić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 go sidło za piętę jego, i przemoże go łupieżca.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Skryty jest w ziemi powróz jego, a samołówka jego na ścieszce.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Zewsząd go straszyć będą strachy, a nacierać będą na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Wymorzy się głodem siła jego, a zginienie pogotowiu jest przy boku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Pożre żyły skóry jego, pożre członki jego pierworodny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Ufanie jego będzie wykorzenione z przybytku jego, a przywiedzie go do króla strachów.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mieszkał strach w przybytku jego, chociaż nie był jego, a siarką będzie potrząśnione mieszkanie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spodku korzeń jego uschnie, a z wierzchu będzie obcięta gałąź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Pamiątka jego zginie z ziemi, a imienia jego nie wspomną po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Wypędzą go z światłości do ciemności, a z okręgu świata wyrzucą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syn ani wnuk między ludem jego, i nikt nie pozostanie w mieszkaniach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 dniem jego zdumiewają się potomkowie, a przodków ogarnie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Takoweć są mieszkania niezbożnego, i do tego przychodzi temu, który nie zna Boga.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Ijob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trapić będziecie duszę moję, a nacierać na mię mowami swemi?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dziesięćkroć zawstydziliście mię, i nie wstydże was, że się tak zatwardzacie przeciwko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tak będzie, żem zbłądził; przy mnie zostanie błąd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się przeciw mnie wynosicie, a obwiniacie mię pohańbieniem mojem,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Wiedzcież, żeć mię Bóg odwrócił, i siecią swoją obtoczył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wołamli o krzywdę, nie bywam wysłuchany; krzyczęli, niemasz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moję zagrodził, żebym przejść nie mógł, a na ścieszce mojej ciemności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sławy mojej złupił mię, i zdjął koronę z głowy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Popsuł mię zewsząd, abym zaginął, a wyrwał jako drzewo nadzieję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zapalił się na mię gniew jego, a policzył mię w poczet nieprzyjaciół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Przyszły razem hufy jego, i utorowały przeciwko mnie drogę swoję, i obległy w około namiot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 moich odemnie oddalił, a znajomi moi stronią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mię bliscy moi, a znajomi moi zapomnieli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Komornicy domu mego, i służebnice moje mają mię za obcego, cudzoziemcem stałem się w oczach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Wołamli na sługę mego, nie ozywa mi się, chociaż go proszę ustami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Tchem moim brzydzi się żona moja, choć proszę przez synów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najlichsi pogardzają mną, a gdy powstaję, urągają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 mną wszyscy najwierniejsi moi, a którychem umiłował, stali mi się przeciwnymi.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skóry mojej, jako do ciała mego przyschła kość moja; skóra tylko została około zębów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Zmiłujcie się nademną, zmiłujcie się nademną, wy przyjaciele moi! bo ręka Boża dotknęła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mię prześladujecie, jako Bóg, a ciała mego nie możecie się nasycić?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teraz napisane były słowa moje! oby je na księgach wyrysowano!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rylcem żelaznym i ołowiem na wieczną pamiątkę na kamieniu wydrążone były!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Aczci ja wiem, iż Odkupiciel mój żyje, a iż w ostateczny dzień nad prochem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ta skóra moja roztoczona będzie, przecież w ciele mojem oglądam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ja sam oglądam, i oczy moje ujrzą go, a nie inny; choć zniszczały nerki moje we wnętrznościach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nie mówicie: Czemuż go prześladujemy? gdyż się przy mnie znajduje grunt dobrej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Ulęknijcie się sami miecza, bo pomsta nieprawości jest miecz; a wiedzcie, że będzie sąd.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Sofar Naamatczyk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mię myśli moje przywodzą, abym odpowiedział; przetożem się pospieszył.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mnie hańbiącą naganę; ale duch wyrozumienia mego odpowie za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nie wiesz, że to jest od wieku, od tego czasu, jako postawił Bóg człowieka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chwała niepobożnych krótka jest, a wesele obłudnika na mgnienie oka?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też wstąpiła aż do nieba hardość jego, a obłoku się dotknęła głowa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na wieki zginie jako gnój jego, a ci, którzy go widzieli, rzeką: Gdzież się podział?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Uleci jako sen, a nie znajdą go; bo uciecze, jako widzenie nocne.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go widziało, nie ogląda go więcej, i nie ujrzy go więcej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będą się korzyć ubogim; bo ręce jego muszą wracać, co wydarł.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jego napełnione są grzechami młodości jego, a w prochu z nim leżeć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złość słodnieje w ustach jego, i tai ją pod językiem swoim;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Kocha się w niej, a nie opuszcza jej, zatrzymywając ją w pośrodku podniebienia swego: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pokarm jego we wnętrznościach jego odmieni się; żółcią padalcową stanie się w trzewach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Bogactwa, które pożarł, zwróci, a z brzucha jego wyżenie je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Głowę padalcową ssać będzie; zabije go język jaszczurczy.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ogląda źródeł rzek, strumieni mówię miodu i masła.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 pracę cudzą, a nie zażyje jej; i choć znowu nabędzie wielkich majętności, nie ucieszy się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ubogich dręczył i opuszczał, złupił dom, którego nie budował; przetoż nic spokojnego nie poczuje w żywocie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rzeczy swych wdzięcznych nie będzie mógł zatrzymać.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zostanie z pokarmów jego, ani się rozmnoży dobro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i nazbyt miał wszystkiego, ściśniony będzie; wszelka ręka trapiących oburzy się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będzie miał czem napełnić brzuch swój, przecież nań Bóg puści popędliwość gniewu swego, którą jako deszcz spuści nań, i na pokarmy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uciekać będzie przed bronią żelazną, przebije go łuk hartowny.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Wyjęta będzie strzała z sajdaku wypuszczona, a grot przeniknie żółć jego; a gdy uchodzić będzie, ogarną go strachy.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nieszczęścia zasadziły się nań w tajemnych miejscach jego, a pożre go ogień nierozdymany: pozostały w przybytku jego utrapiony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Odkryją niebiosa złość jego, a ziemia powstanie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Przeniesie się urodzaj domu jego; dobra jego rozpłyną się w dzień gniewu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dział człowieka niepobożnego od Boga, to dziedzictwo naznaczone mu od Boga.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Ijob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z pilnością słów moich, a będzie mi to od was 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Znoście mię, a ja będę mówił; a gdy domówię, naśmiewajcie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do człowieka obracam narzekanie moje? a ponieważ mam o co, jakoż się niema trapić duch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Wejrzyjcież na mię, a zdumiewajcie się, a połóżcie rękę na usta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sobie wspomnę, tedy się lękam, a strach zdejmuje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niepobożni żyją, starzeją się, i wzmagają się w bogactwa?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Nasienie ich trwałe jest przed obliczem ich z nimi, a rodzina ich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Domy ich bezpieczne od strachu, a niemasz rózgi Bożej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Byk ich przypuszczon bywa, a nie traci nasienia; krowa ich rodzi, a nie pomiata.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Wypuszczają maluczkie dziatki swoje jako trzodę, a synowie ich wyskakują.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Wykrzykają przy bębnie i przy harfie, a weselą się przy głosie muzyki.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Trawią w dobrem dni swoje, a we mgnieniu oka do grobu zstępują.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mawiają Bogu: Odejdź od nas; bo dróg twoich znać nie chcemy.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Wszechmocny, abyśmy mu służyli? a cóż nam to pomoże, choćbyśmy mu się modlili?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oto, dobra ich nie są w rękach ich; przetoż rada niepobożnych daleka jest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Częstoż pochodnia niepobożnych gaśnie? a zginienie ich przychodzi na nich? Oddziela im Bóg boleści w gniewie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Stawają się jako plewa przed wiatrem, i jako perz, który wicher porywa.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chowa synom jego pomstę jego; nadgradza mu, aby to poczuł.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Oglądają oczy jego nieszczęście swoje, a z popędliwości Wszechmocnego pić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staranie jego o domu jego po nim, gdyż liczba miesięcy jego umniejszona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Boga kto nauczy umiejętności, gdyż on wysokich sądzi?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umiera w doskonałej sile swojej, gdy zewsząd bezpieczny i spokojny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piersi jego pełne są mleka, a szpik kości jego odwilża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zaś umiera w gorzkości ducha, który nie jadał z uciechą.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Spólnie w prochu leżeć będą, a robaki ich okryją.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znam myśli wasze i zamysły, które przeciwko mnie złośliwie zmyślacie.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mówicie: Gdzież jest dom książęcy? gdzie namiot przybytków niepobożnych?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Izaliście nie pytali podróżnych? a znaków ich izali znać nie chcecie?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dzień zatracenia zły zachowany bywa, w dzień, którego gniew przywiedziony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oznajmi w oczy drogę jego? a to, co czynił, kto mu odpłaci?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on do grobów zaprowadzony będzie, a w kupie umarłych zawżdy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Słodnieją mu bryły grobowe, i ciągnie za sobą wszystkich ludzi; a tych, którzy go poprzedzili, niemasz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mię tedy próżno cieszycie, gdyż w odpowiedziach waszych zostaje kłamstwo?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Elifas Temańczyk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Bogu człowiek może być pożytecznym? raczej pożyteczny jest sam sobie, mądrze się sprawując.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kocha Wszechmogący w tem, że się ty usprawiedliwiasz? albo co za zysk ma, gdy doskonałe pokazujesz drogi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cię będzie karał bojąc się ciebie? albo z tobą pójdzie do sądu?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złość twoja nie jest wielka, i niemasz końca nieprawościom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pobierał zastaw od braci twoich bez przyczyny, a z szat odzierałeś nagich.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Wodyś spracowanemu nie podał, a głodnemu odmówiłeś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człowiekowi możnemu dałeś ziemię, a ten, który był w powadze, mieszkał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puszczałeś próżne, a sierót ramiona potarłeś.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ogarnęły cię sidła, a trwoży cię strach nagły.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cię ogarnęły ciemności, iż nie widzisz? a wielkości wód okryły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Mówisz: Izali Bóg nie jest na wysokości niebios? Spojrzyj proszę na wierzch gwiazd, jako są wysokie.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mówisz: A cóż wie Bóg? izaż przez chmury sądzić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Obłoki są skrytością jego, iż nie widzi, a po okręgu niebieskim przechadza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ścieszki wieku przeszłego nie baczysz, którą deptali ludzie złośliwi?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wykorzenieni przed czasem, a powodzią zalały się grunty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mawiali Bogu: Odejdź od nas; cóżby im uczynił Wszechmogący?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był napełnił dobrem domy ich; (ale rada niepobożnych daleka jest odemnie.)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sprawiedliwi, weselili się, a niewinny naśmiewał się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Zwłaszcza, iż nie była wycięta majętność nasza, lecz ostatki ich ogień pożarł.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Przyuczaj się, proszę, z nim przestawać, a uczyń sobie z nim pokój: boć się tak będzie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proszę, z ust jego zakon, a złóż wyroki jego w sercu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nawrócisz do Wszechmocnego, zbudowany będziesz, a oddalisz nieprawość od przybytku twego: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nakładziesz po ziemi wybornego złota; a złota z Ofir, jako kamienia z 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Wszechmocny wybornem złotem twojem, i srebrem, i siłą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 Wszechmocnym rozkochasz, a podniesiesz ku Bogu oblicze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mu się modlił, a wysłucha cię, i śluby twoje oddasz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cokolwiek postanowisz, będzieć się darzyło, a na drogach twoich rozjaśni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inni zniżeni będą, ty rzeczesz: Jam jest wywyższon; bo tego, co jest uniżonych oczów, Bóg zbawia.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 i tego, który nie jest niewinny, i wybawion będzie w czystości rąk twoich.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Ijob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jeszcze uporem zowiecie narzekanie moje, choć bieda moja cięższa jest niż wzdychanie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wiedział, gdziebym go mógł znaleść, szedłbym aż do stolicy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Przełożyłbym przed nim sprawę moję, a usta moje napełniłbym dowodami.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Dowiedziałbym się, jakoby mi odpowiedział, a zrozumiałbym, coby mi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w wielkości siły swojej będzie spierał ze mną? Nie; i owszem sam mi doda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Tamby się człowiek szczery rozprawił z nim, i byłbym wolnym wiecznie od sędziego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oto, pójdęli wprost, niemasz go; a jeźli nazad, nie dojdę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Pójdęli w lewo, choćby zatrudniony był, nie oglądam go; ukryłliby się w prawo, nie ujrzę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zna drogę moję; a będzieli mię doświadczał, jako złoto wynijdę.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Śladu jego trzymała się noga moja; drogim jego przestrzegał, a nie zstępowałem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przykazania ust jego nie odchylałem się; owszem, postanowiłem u siebie zachować słowa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on przy swem stanie, któż go odwróci? bo co dusza jego żąda, to uczyni: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wykona, co postanowił o mnie, a takowych przykładów dosyć jest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 oblicza jego strwożyłem się, a uważając to, lękam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zemdlił serce moje, a Wszechmocny zatrwożył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żem mało nie zginął od ciemności; bo przed oblicznością moją nie zakrył zamroczenia.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od Wszechmocnego nie są zakryte czasy? a którzy go znają, nie widzą dni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Niezbożni granice przenoszą, trzody zabierają i pasą.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 sierotek zajmują, a wołu od wdowy w zastawie 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Spychają ubogich z drogi; spólnie się muszą nędzni kryć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leśne osły w puszczach wychodzą na robotę swoję, wstawając rano na łupiestwo; pustynia jest chlebem ich, i dzieci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 ubogiego pożynają zboże, a niepobożni z winnic zbierają.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Nagich nocować przymuszają bez odzienia, którzy się nie mają czem nakryć na zimnie.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Powodzią gór zmaczani bywają, nie mając mieszkania przytulają się do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Porywają sierotkę od piersi, a od ubogiego biorą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Nagiemu dopuszczają chodzić bez odzienia, a o głodzie chowają tych, którzy ich snopy 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między murami ich wyciskają oliwę i prasy tłoczą,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 mieście wzdychają, a dusze zabitych wołają, a Bóg temu wstrętu nie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to są, którzy się sprzeciwiają światłości, a nie znają dróg jej, ani stanęli na ścieszkach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Raniuczko wstaje mężobójca, zabija ubogiego i niedostatecznego, a w nocy jest jako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cudzołożnika pilnuje zmierzku, mówiąc: Nie ujrzy mię nikt; i zakrywa oblicze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Podkopywają w ciemności domy, które sobie naznaczyli, i nienawidzą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zaranek jest im jako cień śmierci; jeźli ich kto pozna, przypada na nich strach cienia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Lekkimi są na wodach; przeklęty dział ich na ziemi; nie patrzą na drogę wolną.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susza i gorącość trawią wody śnieżne, tak grób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Zapomina go żywot matki jego, a robak słodkość z niego czuje; niemasz więcej pamiątki jego, a nieprawość połamana jest jako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Roztrąca niepłodną, która nierodziła, a wdowie nie czyni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Pociąga też mocarzy możnością swoją: a gdy na nich powstał, zwątpili o żywocie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mu Bóg, na czemby bezpiecznie spolegać mógł: wszakże oczy jego patrzą na drogi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chwilę wywyższeni są, alić ich niemasz; zniżeni i ściśnieni będą jako inni wszyscy, a jako wierzch kłosa ścięci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nie tak jest, gdzież jest ten, coby mi zadał kłamstwo, a coby obrócił wniwecz słowa moje?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Bildad Suhytczyk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Panowanie i strach jest przy nim; on czyni pokój na wysokościach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jest liczba wojskom jego? a nad kim nie wschodzi światłość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nędzny człowiek usprawiedliwiony być może przed Bogiem? albo jako może być czysty urodzony z 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miesiącby nie świecił i gwiazdyby nie były czyste w oczach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mniej człowiek, który jest robakiem, a syn człowieczy, który jest czerwiem.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Ijob odpowiadając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Jakożeś ratował tego, który nie ma mocy? a jakoś wybawił ramię, które nie ma siły?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Jakążeś dał radę temu, co nie ma mądrości? Azaś go samej rzeczy gruntownie nie wyuczył?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Komużeś powiedział te słowa? Czyjże duch wyszedł od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martwe rzeczy rodzą się pod wodami, i obywatele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Odkryte są przepaści przed nim, a nie ma przykrycia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Rozciągnął północy nad miejscem próżnem, a ziemię zawiesił na niczem.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Zawiązuje wody na obłokach swoich, a nie rwie się obłok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Zatrzymuje stolicę swoję, rozpostarłszy nad nią obłok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granice wodom, aż weźmie koniec światłość i 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niebieskie trzęsą się, i chwieją się na gromienie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swą dzieli morze, a roztropnością swą uśmierza nawałności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Duchem swym niebiosa przyozdobił, a ręka jego stworzyła węża skrętnego.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teć są tylko części dróg jego, lecz i ta trocha niewybadana, cośmy słyszeli o nim, a grzmot wielkiej możności jego któż zrozumie?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dalej Ijob prowadził rzecz swoję,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żyje Bóg, który odrzucił sąd mój, a Wszechmocny, który gorzkości nabawił duszy mojej: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póki staje tchu we mnie, i ducha Bożego w nozdrzach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mówiły wargi moje nieprawości, a język mój nie będzie powiadał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Boże, żebym was miał usprawiedliwiać; póki dech we mnie, nie odstąpię od niewinności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Sprawiedliwości mojej trzymać się będę, a nie puszczę się jej; nie zawstydzi mię serce moje, pókim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 mój będzie jako niezbożnik, a który powstaje przeciwko mnie, jako złośnik.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za nadzieja jest obłudnika, który się w łakomstwie kocha, gdy Bóg wydrze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Bóg usłyszy wołanie jego, gdy nań ucisk przyjdzie?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się w Wszechmocnym rozkocha? a będzie wzywał Boga na każdy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Uczę was, będąc w ręce Bożej, a jako idę z Wszechmocnym, nie 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to wszyscy widzicie; przeczże wżdy próżność mówicie?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dział człowieka bezbożnego u Boga, a toć dziedzictwo okrutnicy od Wszechmocnego wezmą.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rozmnożą synowie jego, pójdą pod miecz: a potomstwo jego nie nasyci się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 nim zostaną w śmierci pogrzebieni będą, a wdowy jego nie będą go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srebra nazgromadzał jako prochu, a nasprawiał szat jako błota: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nasprawiać ich on, ale sprawiedliwy oblekać je będzie, a srebro ono niewinny dzielić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Zbuduje dom swój jako mól, a jako stróż budę wystawi.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zaśnie, a nie będzie pogrzebiony; spojrzyli kto, alić go niemasz.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Zachwycą go strachy jako wody, w nocy go porwie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 go wiatr wschodni, a odejdzie; bo wicher ruszył go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Bóg nań dopuści, a nie przepuści mu, choć przed ręką jego prędko uciekać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Klaśnie każdy nad nim rękoma swemi, i wysyka go z miejsca swego.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Mać w prawdzie srebro początki żył swoich, a złoto miejsce, kędy bywa pławione.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z ziemi biorą, a z kamienia zlewają miedź.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Celu ciemnościom ułożonego i końca wszystkich rzeczy on dochodzi, i kamieni, które w ciemności i cieniu śmierci leżą.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Wyleje rzeka z miejsca swojego, tak, iż jej nikt przebyć nie może, bywa jednak zahamowana przemysłem nędznego człowieka, i odchodzi.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ziemi wychodzi chleb, chociaż pod nią coś różnego, podobnego ogniowi.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niektórych miejscach jest kamień Safir, i piasek złoty;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tej ścieszki ani ptak nie wie, ani jej widzało oko sępie.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depczą po niej zwierzęta srogie, ani lew przeszedł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krzemień ściągnął rękę swoję, wywrócił góry z korzenia;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skał wywodzi strumienie, a każdą rzecz kosztowną widzi oko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Wylewać się rzekom nie dopuszcza, a rzeczy skryte wywodzi na jaśnię.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mądrość gdzież może być znaleziona? a kędy jest miejsce roztropności?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 człowiek śmiertelny ceny jej, ani bywa znaleziona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Przepaść mówi: Niemasz jej we mnie; i morze też powiada: Niemasz jej 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dawają szczerego złota za nię; ani odważają srebra, za odmianę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być oszacowana za złoto Ofir, ani za Onychyn drogi, ani za Safir.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porówna z nią złoto, ani kryształ, ani odmiana jej może być za klejnot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Koralów i pereł nie wspomina, bo nabycie mądrości kosztowniejsze jest nad perły.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z nią i szmaragd z ziemi etyjopskiej; ani za złoto najczystsze szacowana być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tedy mądrość pochodzi? albo gdzie jest miejsce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zakryta jest od oczu wszystkich żyjących, i przed ptastwem niebieskim zatajona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Zginienie i śmierć rzekły: Uszyma swemi słyszałyśmy sławę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sam rozumie drogę jej, a on wie miejsce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na kończyny ziemi patrzy, a wszystko, co jest pod niebem,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Wiatrom uczynił wagę, a wody odważył pod 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prawo dżdżom postanowił, a drogę błyskawicom gromów.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 ją widział, i głosił ją: zgotował ją, i doszedł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człowiekowi rzekł: Oto bojaźń Pańska jest mądrością, a warować się złego, jest rozumem.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dalej Ijob prowadził rzecz swoję,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 to da, abym był jako za miesięcy dawnych, za dni onych, których mię Bóg strzegł;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pochodnia jego świeciła nad głową moją, a przy świetle jego przechodziłem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był za dni młodości mojej, gdy była przytomność Boża nad przybytkiem moim;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Wszechmocny był ze mną, a około mnie dziatki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ścieszki moje opływały masłem, a opoka wylewała mi źródła oliwy;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wychodził do bramy przez miasto, a na ulicy kazałem sobie gotować stolicę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mię młodzi ukrywali się, a starcy powstawszy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przestawali mówić, a ręką zatykali usta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książąt ucichał, a język ich do podniebienia ich przylegał.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słuchające błogosławiło mię, a oko widzące dawało o mnie świadectwo,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Żem wybawiał ubogiego wołającego, i sierotkę, i tego, który nie miał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ginącego przychodziło na mię, a serce wdowy rozweselałem.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sprawiedliwość obłoczyłem się, a ona zdobiła mię; sąd mój był jako płaszcz i korona.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okiem ślepemu, a nogą chromemu.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ojcem ubogich, a sprawy, którejm nie wiedział, wywiadywałem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kruszyłem szczęki złośnika, a z zębów jego wydzierałem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rzekł: W gniaździe swojem umrę, a jako piasek rozmnożę dni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Korzeń mój rozłoży się przy wodach, a rosa trwać będzie przez noc na gałązkach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moja odmłodzi się przy mnie, a łuk mój w ręce mojej odnowi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Słuchano mię, i oczekiwano na mię, a milczano na radę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słowie mojem nie powtarzano, tak na nich kropiła mowa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oczekiwali jako deszczu, a usta swe otwierali jako na deszcz 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żartował z nimi, nie wierzyli, a powagi twarzy mojej nie odrzucali.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kiedy do nich przyszedł, siadałem na przedniejszem miejscu, i mieszkałem jako król w wojsku, a jako ten, który smutnych cieszy.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śmieją się ze mnie młodsi nad mię w latach, których ojcówbym ja był nie chciał położyć ze psami trzody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 na cóżby mi się była siła rąk ich przydała? bo przy nich starość ich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dla niedostatku i głodu samotni byli, i uciekali na niepłodne, ciemne, osobne, i puste miejsce;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sobie rwali chwasty po chróstach, a korzonki jałowcowe były pokarmem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pośrodku ludzi wyganiano ich; wołano za nimi jako za złodziejem,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iż w łożyskach potoków mieszkać musieli, w jamach podziemnych i w 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chróstami ryczeli, pod pokrzywy zgromadzali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ludzi wzgardzonych, i synowie ludzi bezecnych, podlejsi byli nad proch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teraz pieśnią ich, i stałem się im przypowieścią.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 mną, a oddalają się odemnie, i na twarz moję plwać się nie wstydzą.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powagę moję odjął i utrapił mię; dlatego oni wędzidło przed twarzą moją odrzucili.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prawicy mojej młodzikowie powstawają, nogi moje potrącają, i torują na przeciwko mnie drogi zginienia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Popsuli ścieszkę moję, i nędzy do nędzy mojej przyczynili, a nie potrzebują do tego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przerwą szeroką napadają na mię, i na spustoszenie moje walą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Obróciły się przeciwko mnie strachy, jako wiatr ściągają duszę moję; bo jako obłok przemija zdrowie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we mnie rozlała się dusza moja; ogarnęły mię dni utrapienia;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 nocy wiercą kości moje we mnie, skąd żyły moje nie mają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wielkiej boleści zmieniła się szata moja, a jako kołnierz sukni mojej ściska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Wrzucił mię w błoto, a jestem podobien prochowi i popiołowi.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a nie wysłuchujesz mię; stoję przed tobą, a nie patrzysz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Odmieniłeś mi się w okrutnego, a mocą ręki twej sprzeciwiasz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Podnosisz mię na wiatr, i wsadzasz mię nań, a zdrowemu rozsądkowi rozpłynąć się dopuszczasz.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Wiemci, że mię na śmierć podasz, i do domu wszystkim żyjącym naznaczonego.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na grób nie ściągnie ręki swej, a gdy ich niszczyć będzie, wołać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nie płakał nad dniem utrapionego? izali się nie smuciła dusza moja nad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dobrego oczekiwał, oto przyszło złe; a gdym się spodziewał światłości, przyszła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Wnętrzności moje wezwrzały, a nie uspokoiły się, i ubieżały mię dni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Chodzę szczerniawszy, ale nie od słońca; powstaję i wołam w 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bratem smoków, a towarzyszem strusiów młodych.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Skóra moja poczerniała na mnie, i kości moje wypiekły się od upalenia.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Obróciła się w lament harfa moja, a instrument mój w głos płaczących.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przymierze z oczyma swemi, abym nie pomyślał o pannie.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za dział od Boga z góry? a co za dziedzictwo Wszechmocnego z wysokości?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nagotowane zginienie złośnikom, a sroga pomsta czyniącym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on nie widzi dróg moich, a wszystkich kroków moich nie liczy?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chodził w kłamstwie, a spieszyła się na zdradę noga moja: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zważy na wadze sprawiedliwej, a niech Bóg pozna szczerość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ustąpiła noga moja z drogi, a za oczyma memi szłoli serce moje, i do rąk moich jeźliż przylgnęła jaka zmaza: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niechże ja sieję, a inszy niech pożywa, a moje latorośle niech będą wykorzenione.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zwiedzione jest serce moje do niewiasty, i jeźlim czyhał u drzwi przyjaciela mego: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mele innemu żona moja, a niechaj się nad nią inni schylają.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jest sprosny występek, a nieprawość osądzenia godna,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 ogień aż do zatracenia pożera, a dochody moje wszystkie wykorzenić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stronił od sądu z sługą moim, albo z służebnicą moją, gdy ze mną sprzeczkę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cóżbym czynił, gdyby powstał Bóg? albo gdyby pytał, cobym mu odpowiedział?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nie ten, który mię w żywocie uczynił, nie uczynił też i onego? a nie onże nas sam w żywocie wykształtował?)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odmówił ubogim, czego chcieli, a oczy wdowy jeźliżem zasmucił;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jadł sztuczkę swoję sam, a nie jadała i sierota z 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sierota z młodości mojej rosła ze mną, jako u ojca; a jakom wyszedł z żywota matki mojej, byłem wdowie za wodza.)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widział kogo ginącego dla tego, że szaty nie miał, a nie dałem żebrakowi odzienia;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mi nie błogosławiły biodra jego, że się wełną owiec moich zagrzał;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podniósł przeciwko sierocie rękę swoję, gdym widział w bramie pomoc moję: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niech odpadnie łopatka moja od plec swych, a ramię moje z stawu swego niech wytracone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lękałem się skruszenia od Boga, a przed jego zacnością nie mógłbym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pokładał w złocie nadzieję moję, a do bryły złota mawiałem: Tyś ufanie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się weselił z wielu bogactw moich, a iż wiele nabyła ręka moja;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patrzał na światłość słońca, gdy świeciło, a na miesiąc, gdy wspaniało chodził;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się uwieść potajemnie serce moje, a całowały rękę moję usta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toćby była nieprawość osądzenia godna; bobym się tem zaprzał Boga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się weselił z upadku nienawidzącego mię, a jeźlim się cieszył, gdy mu się źle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owszem nie dałem zgrzeszyć ustom moim, abym miał żądać przeklęstwa duszy jego.)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mawiali domownicy moi: Oby nam kto dał mięsa tego, nie możemy się i najeść?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gość nie nocował na dworze, a drzwi moje otwierałem podróżnemu.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zakrywał, jako ludzie zwykli, przestępstwa moje, i chowałem w skrytości mojej nieprawość moję;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był mógł potłumić zgraję wielką, jednak i najpodlejszy z domu ustraszył mię; przetożem milczał, i nie wychodziłem ze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miał kogo, coby mię wysłuchał; ale oto ten jest znak mój, że Wszechmogący sam odpowie za mię, i księga, którą napisał przeciwnik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Czylibym jej na ramieniu swojem nie nosił? a nie przywiązałbym jej sobie miasto korony?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Liczbę kroków moich oznajmiłbym mu; jako do książęcia przystąpiłbym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przeciw mnie ziemia moja wołała, a jeźliże z nią społem zagony jej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pożytków jej używał bez pieniędzy, i jeźlim do wzdychania przywodził dzierżawców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pszenicy niech wznijdzie oset, a miasto jęczmienia kąkol. Tu się skończyły słowa Ijobowe.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przestali oni trzej mężowie odpowiadać Ijobowi, przeto, że się sobie zdał być sprawiedliwym: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rozpalił gniewem Elihu, syn Barachela Buzytczyka z rodu Syryjskiego, przeciw Ijobowi się rozpalił gniewem, iż usprawiedliwiał duszę swoję, więcej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przeciwko trzem przyjaciołom jego rozpalił się gniew jego, że nie znalazłszy odpowiedzi, przecię potępiali Ijoba.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Elihu oczekiwał, jako oni Ijobowi odpowiedzą, gdyż oni starsi byli w latach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widząc Elihu, że nie było odpowiedzi w ustach onych trzech mężów, rozpalił się w gniewie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Elihu, syn Barachela Buzytczyka, i rzekł: Jam najmłodszy w latach, a wyście starcy; przetoż wstydziłem się, i nie śmiałem wam oznajmić zdania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Myślałem: Długi wiek mówić będzie, a mnóstwo lat nauczy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duch, który jest w ludziach, i natchnienie Wszechmogącego daje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Zacni nie zawsze mądrzy, a starcy nie zawżdy rozumieją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mówię: słuchaj mię; ja też oznajmię zdanie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oczekiwał słów waszych, a przysłuchiwałem się dowodom waszym, czekając, ażbyście doszli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przypatrywałem się wam, a oto żaden z was Ijoba przekonać nie mógł; i nie masz między wami, ktoby odpowiedział słowom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snać rzeczecie: Znaleźliśmy mądrość; sam go Bóg przekonywa, 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Aczci się Ijob nie zemną wdał w rzecz, a ja mu też nie waszemi słowy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Polękali się, nie odpowiadają dalej; niedostaje im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Czekałemci, ale nie mówią; umilknęli, a nic więcej nie odpowiadają.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Odpowiem ja też z mej strony; oznajmię ja też zdanie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pełen słów; ciasno we mnie duchowi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żywot mój jest jako moszcz bez oddechu, a jako beczka nowa rozpękłby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tedy mówił, a wytchnę sobie; otworzę wargi swe, i 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teraz miał względu na żadną osobę, a z człowiekiem bez tytułów mówić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umiem tytułować, by mię w rychle nie porwał stworzyciel mój.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przetoż, Ijobie! słuchaj proszę mów moich, a wszystkie słowa moje przyjmij w 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otworzę usta moje, a język mój będzie mówił w podniebieniu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Szczerością serca mego będą słowa moje, a czyste zdania wargi moje mówić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Boży uczynił mię, a tchnienie Wszechmocnego ożywiło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Możeszli, odpowiedz mi; sporządź się, a stań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według słów twoich odpowiem ci za Boga, chociażem ja też z błota utworzony.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strach mój nie zatrwoży cię, a ręka moja nie obciąży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wszakżeś rzekł w uszy moje, i słyszałem głos słów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Czystym ja bez przestępstwa; niewinnym ja, i nie masz we mnie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znajduje Bóg przyczyny przeciwko mnie, a poczytuje mię za nieprzyjaciela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Podaje w okowy nogi moje, a podstrzega wszystkich ścieżek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Otości na to tak odpowiadam: W tem nie jesteś sprawiedliwy; bo większy jest Bóg, niż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się z nim spierasz, żeć wszystkich spraw swoich nie objawia?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Bóg mówi i raz i drugi, a człowiek tego nie uważa.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śnie w widzeniu nocnem, gdy twardy sen przypada na ludzie gdy śpią na łożu: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otwiera ucho ludzkie, a to, czem ich ćwiczy, pieczętuje,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człowieka odwiódł od złej sprawy jego, i pychę od męża aby odjął;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zahamował duszę jego od dołu, a żywot jego aby na miecz nie trafił.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Każe go też boleścią na łożu jego, a we wszystkich kościach jego ciężką niemocą.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sobie żywot jego chleb obrzydzi, a dusza jego pokarm wdzięczny.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Zniszczeje znacznie ciało jego, i wysadzą się kości jego, których nie widać było;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 się do grobu dusza jego a żywot jego do rzeczy śmierć przynoszących.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 u niego jaki Anioł wymowny, jeden z tysiąca, aby opowiedział człowiekowi powinność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nad nim Bóg zmiłuje, a rzecze: Wybaw go, aby nie zstępował do grobu, bom znalazł ubłaganie.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odmłodnieje ciało jego jako dziecięce, a nawróci się do dni młodości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się modlił Bogu, i przyjmie go łaskawie, i ogląda z weselem oblicze jego, i przywróci człowiekowi sprawiedliwość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poglądając na ludzi, rzecze: Zgrzeszyłem był, i co było prawego, podwróciłem; ale mi to nie było pożyteczno.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wybawił duszę moję, aby nie zstąpiła do dołu, a żywot mój aby oglądał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wszystko to czyni Bóg po dwakroć i po trzykroć z człowiekiem,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odwrócił duszę jego od dołu, a żeby oświecon był światłością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to, Ijobie, słuchaj mię; milcz, a ja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maszli co mówić, a odpowiedzże mi; mów, bobym cię rad usprawiedliwił.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niemasz, słuchajże mię, a nauczę cię mądrości.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 Elihu,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Słuchajcież, mądrzy! mów moich, a nauczeni posłuchajcie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słów doświadcza, jako podniebienie smakuje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Obierzmy sobie sąd, a rozeznajmy między sobą, co jest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Ijob rzekł: Jestem sprawiedliwym, a Bóg odrzucił sprawę moję: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mamże kłamać, mając sprawiedliwą? Bolesny jest postrzał mój bez przewinienia.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jest mąż taki, jako Ijob, coby pił pośmiewisko jako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coby chodził w towarzystwie czyniących nieprawość; i przestawałby z ludźmi niepobożnymi?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powiedział: Nie pomoże człowiekowi, choćby się podobał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mię słuchajcie, mężowie rozumni! Niech będzie daleka niepobożność od Boga, i nieprawość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według uczynku płaci człowiekowi, a według drogi jego każdemu nagradza.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zgoła Bóg przewrotnie nie czyni, a Wszechmocny nie podwraca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go przełożył nad ziemią? a kto wystawił cały okrąg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obrócił przeciwko niemu serce swoje, a ducha jego, i dech jego do siebie wziął: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Zginęłoby wszelkie ciało społu, a człowiekby się do prochu nawrócił.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Maszli tedy rozum, słuchaj tego, a przyjmuj w uszy swe głos 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ten, który ma w nienawiści sąd, panować może? azaż tego, który jest wielce sprawiedliwy, niepobożnym uczynisz?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 potępisz tego, który może rzec królowi: O bezecny! a książętom: O niepobożny!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ma względu na osoby książąt, i nie waży sobie więcej bogacza nad ubogiego; bo oni wszyscy są czynem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umierają; a o północy wzruszony bywa naród, i przemija, a mocarz zniesiony bywa bez ręki ludzkiej.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jego nad drogami człowieczemi, a on widzi wszystkie kroki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ciemności, ani cienia śmierci, kędyby się skryli ci,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nikogo nie wkłada więcej, tak, żeby miał wchodzić w sąd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Pociera bardzo wiele mocarzów, a inszych miasto nich wystawia.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zna sprawy ich, obraca im dzień w noc, aby byli potarci.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Poraża ich jako niepobożnych na miejscu jawnem.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odstąpili od niego, a żadnych dróg jego zrozumieć nie chcieli: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przywiódł na nich wołanie znędzniałych, a pokazał, że wysłuchuje wołanie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sprawi pokój, któż go wzruszy? także, gdy skryje oblicze, któż go ujrzy? A to czyni tak całemu narodowi, jako każdemu człowiekowi,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dalej nie panował człowiek obłudny na upadek ludzki.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miałbyś mówić do Boga: Przepuść; poniosę, a nie będę się wzbraniał.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jeźlibym czego nie baczył, ty mię naucz; jeźlim nieprawość popełnił, nie uczynię tego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według zdania twego będziesz płacił, żeć się to nie podoba, a żeś ty owo obrał, a nie on? Ale wieszli co lepszego,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rozumni toż rzeką ze mną, a człowiek mądry przypadnie na 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Ijob nie mówi mądrze, a słowa jego nie są roztropne.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Ojcze mój! niech będzie Ijob doskonale doświadczony, przeto, iż nam odpowiada, jako ludziom 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przestępstwa przyczynia do grzechu swego; chlubi się między nami, i mówi bardzo wiele przeciwko Bogu.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 Elihu,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mniemasz, żeś to z rozsądkiem rzekł: Sprawiedliwość moja przechodzi Boską?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powiedział: Cóż mi pomoże? a co wezmę za pożytek, choćbym nie grzeszył?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tobie dowodnie odpowiem, i towarzyszom twoim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w niebo, a obacz; przypatrz się obłokom, jako są wyższe nad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zgrzeszysz, cóż uczynisz przeciwko niemu? a jeźliby były rozmnożone nieprawości twoje, cóż mu uczynisz?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był sprawiedliwym, cóż mu dasz? albo cóż weźmie z ręki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 podobnemu tobie niezbożność twoja zaszkodzi, a synowi człowieczemu pomoże sprawiedliwość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mnóstwa uciśnionych, którzy do tego przywiedzieni są; aby narzekali i wołali dla ramienia mocarzów,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nie mówi: Gdzież jest Bóg, stworzyciel mój, choć on daje śpiewanie i w 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nas wyucza nad bydlęta ziemskie, a nad ptastwo niebieskie czyni nas mędrszymi.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wołająli dla hardości złych, on ich nie wysłuchuje.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obłudy nie wysłucha Bóg, a Wszechmocny nie patrzy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Dopieroż nie wysłucha ciebie, ponieważ mówisz: Nie widzisz tego; osądźże się przed nim, a oczekuj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cię jedno trochę nawiedził gniew jego, jakoby nie wiedział wielkości grzechów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Ijob próżno otwiera usta swe, a bez umiejętności rozmnaża słowa swoje.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przydał Elihu,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Poczekaj mię maluczko, a ukażęć; bo jeszcze mam, cobym za Bogiem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Zacznę umiejętność moję z daleka, a Stworzycielowi memu przywłaszczę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zaprawdę bez kłamstwa będą mowy moje, a mąż doskonały w umiejętności jest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mocny jest, a nie odrzuca nikogo; on jest mocny w sile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żywi niepobożnego ,a u sądu ubogim dopomaga.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odwraca od sprawiedliwego oczów swoich; ale z królmi na stolicy sadza ich na wieki, i bywają wywyższeni.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byli okowani w pęta, albo uwikłani powrozami utrapienia: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przez to im oznajmuje sprawy ich, i przestępstwa ich, że się zmocniły;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otwiera im ucho, aby przyjęli karanie, a mówi, aby się nawrócili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będą posłuszni, a będą mu służyć, dokończą dni swoich w dobrem, a lat swych w rozkoszach.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nie usłuchają, od miecza zejdą, a pomrą bez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ludzie obłudnego serca obalają na się gniew, a nie wołają, kiedy ich wiąże.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w młodości dusza ich, a żywot ich między nierządnikami.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utrapionego z utrapienia jego, a otworzy w uciśnieniu ucho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Takby i ciebie wyrwał z miejsca ciasnego na przestronne, gdzie niemasz ucisku, a spokojny stół twój byłby pełen tłustości.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 sąd niepobożnego zasłużył, przetoż prawo i sąd będą cię 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Zaisteć gniew Boży jest nad tobą; patrzże, aby cię nie poraził plagą wielką, tak, żeby cię nie wybawił żaden okup.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sobie będzie ważył bogactwa twoje? Zaiste ani złota, ani jakiejkolwiek siły, albo potęgi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kwapże się tedy ku nocy, w którą zstępują narody na miejsca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abyś się nie oglądał na nieprawość, obierając ją sobie nad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najwyższy w mocy swojej, któż tak nauczyć może jako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wymierzył drogę jego? albo kto mu rzecze: Uczyniłeś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Pamiętajże, abyś wysławiał sprawę jego, której się przypatrują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ludzie widzą ją, a człowiek przypatruje się jej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wielki, a poznać go nie możemy, ani liczba lat jego dościgniona być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wyciąga krople wód, które wylewają z obłoków jego deszcz,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spuszczają obłoki, a spuszczają na wiele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(Nadto, któż zrozumie rozciągnienie obłoków, i grzmot namiotu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rozciąga nad nim światłość swoję, a głębokości morskie okrywa?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te rzeczy sądzi narody, i daje pokarm w hojności.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Obłokami nakrywa światłość, i rozkazuje jej ukrywać się za obłok następujący.)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o nim znać szum jego, także i bydło i para w górę wstępująca. A nad tem zdumiewa się serce moje, i porusza się z miejsca swego.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z pilnością grzmienia głosu jego, i dźwięku który wychodzi z 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wszystkiem niebem prosto go wypuszcza, a światłość jego po wszystkich kończynach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nią wnet huczy dźwiękiem, grzmi głosem zacności swojej, i nie odkłada innych rzeczy, gdy bywa słyszany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Dziwnie Bóg grzmi głosem swoim; sprawuje rzeczy tak wielkie, że ich rozumieć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 do śniegu: Padaj na ziemię; także i do deszczu wolnego, i do deszczu gwałtownego.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wszystkich ludzi zawiera, aby nikt z ludzi nie doglądał roboty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zwierz wchodzi do jaskini, a w jamach swoich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Wicher z skrytych miejsc wychodzi, a zima z wiatrów północnych.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Tchnieniem swojem Bóg czyni lód, tak iż się szerokość wód ściska.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pokropienia ziemi obciąża obłok, i rozpędza chmurę światłem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się obraca w koło według rady jego, aby czynił wszystko, co Bóg rozkaże, na oblicze okręgu ziemskiego.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 to Bóg, że się stawia bądź na skaranie, bądź dla pożytku ziemi swojej, bądź dla jakiej dobroczynności.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Słuchajże tego pilnie, Ijobie! zastanów się, a uważaj dziwne sprawy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wiesz, kiedy co Bóg stanowi o tych rzeczach? albo gdy ma rozjaśnić światło obłoku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wiesz, co za waga obłoków? Izali wiesz cuda Doskonałego we wszelakiej umiejętności?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Wieszże, jako cię szaty twoje ogrzewają, gdy ucisza ziemię od południa?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z nim rozpościerał niebiosa, które są trwałe, a zwierciadłu odlewanemu podobne?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Ukażże nam, co mu mamy powiedzieć; bo nie możemy sporządzić słów dla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mu kto odniesie to, cobym mówił? I owszem, gdyby to kto przedłożył, byłby pewnie pożarty.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teraz nie mogą ludzie patrzyć i na światło, gdy jest jasne na obłokach, gdy wiatr przechodzi, i przeczyszcza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północy jako złoto przychodzi, ale w Bogu straszniejsza jest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Wszechmogący jest, doścignąć go nie możemy; wielki w mocy, wszakże sądem i ostrą sprawiedliwością ludzi nie trapi.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boją się go ludzie; nie ma względu na żadnego, by też był i najmędrszy.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Pan Ijobowi z wichru,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co zaciemnia radę Bożą mowami nieroztropnemi?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teraz jako mąż biodra swoje, a będę cię pytał, a ty mi daj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Gdzieżeś był, kiedym Ja zakładał grunty ziemi? Powiedz, jeźliże nasz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uczynił rozmierzenie jej? powiedz, jeżli wiesz; albo kto sznur nad nią rozciągnął?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czem są podstawki jej ugruntowane? albo kto założył kamień jej węgielny?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wespół śpiewały gwiazdy zaranne, a weselili się wszyscy synowie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zamknął drzwiami morze, gdy się wyrywało, jakoby z żywota wychodząc?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położył obłok za szatę jego, a ciemność za pieluchy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postanowił o niem dekret mój, a przyprawiłem zaworę i drzwi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Aż dotąd wychodzić będziesz, a dalej nie postąpisz, a tu położysz nadęte wały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za dni twoich rozkazywał świtaniu, i ukazałeś zorzy miejsce 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ogarnęła kończyny ziemi, a iżby byli z niej wyrzuceni niepobożni.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odmieniała jako glina, do której pieczęć przykładają, a oni aby się stali jako szatą nakryci.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była zawściągniona od niepobożnych światłość ich, a ramię wysokie było pokruszone.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przyszedł aż do źródeł morskich, a po dnie przepaści przechodziłeś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odkryte są tobie bramy śmierci? bramy cienia śmierci widziałżeś?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rozumem twym doszedł szerokości ziemi? Powiedz mi, jeźli to wszystko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ta droga do miejsca światłości? a ciemności gdzie mają miejsce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ją ująwszy odprowadził do granicy jej, ponieważ zrozumiewasz ścieszki do domu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Wiedziałżeś na on czas, żeś się miał urodzić? i liczba dni twoich jak wielka być miała?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przyszedł do skarbów śniegów? aby skarby gradu widzałeśli?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zatrzymywam na czas ucisku, na dzień bitwy i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Którąż się drogą dzieli światłość, i gdzie się rozchodzi wiatr wschodni po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rozdzielił stok powodziom? a drogę błyskawicy gromów?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szedł deszcz na ziemię, w której nikt nie mieszka, i na pustynię, gdzie niemasz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nasycił miejsce puste i niepłodne, a wywiódł z niego zieloną 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 deszcz ojca? a krople rosy kto płodzi?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czyjegoż żywota wychodzi mróz? a szron niebieski któż płodzi?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się kamieniem wody nakrywają, gdy wierzch przepaści zamarza.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Możeszże związać jasne gwiazdy Bab? albo związek Oryjona rozerwać?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wywiedziesz gwiazdy południowe czasu swego, albo Wóz niebieski z gwiazdami jego powiedziesz?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znaszże porządek nieba? a możeszże rozrządzić panowanie jego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podniesiesz ku obłokowi głos twój, aby cię wielkość wód okryła?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możesz wypuścić błyskawice, aby przyszły, i rzekłyć: Otośmy?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złożył we wnętrznościach ludzkich mądrość, a kto dał rozumowi bystrość?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obrachował niebiosa mądrością swoją? a co się leje z nieba, któż uspokoi?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polany proch stężał, a bryły aby się społu zelgnęły?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lwowi łup łowisz, a lwiąt żywot napełniasz?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tulą w jaskiniach swoich, i czyhają w cieniu jam swoich?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gotuje krukowi pokarm jego, gdy dzieci jego do Boga wołają a tułają się, nie mając pokarmu?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 czas rodzenia kóz skalnych, a kiedy rodzą łanie, postrzegłżeś?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Możeszże zliczyć miesiące, jako długo płód noszą? a czas rodzenia ich wieszże?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kurczą, płód swój wyciskają, a rozstępując się z boleścią go pozbywają;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moc biorą dzieci ich, i odchowywują się po zbożach, a odszedłszy nie wracają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wypuścił osła dzikiego na wolność? a pęta osła dzikiego któż rozwiązał?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dał pustynię miasto domu jego, a miasto mieszkania jego miejsca słone.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naśmiewa ze zgrai miejskiej, a na głos tego, co go goni, nic niedba.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 po górach pastwy, a wszelkiej zielonej trawy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Izalić będzie chciał jednorożec służyć, albo będzie nocował u jaśli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możesz zaprządz w powróz swój jednorożca do orania? izali powleka będzie brózdy za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spuścisz nań, przeto, że wielka moc jego? albo poruczyszli mu robotę twoję?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Powierzyszże mu się, żeby zwiózł nasienie twoje, a do gumna twojego zgromadził?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dał pawiowi piękne skrzydła, a pierze bocianowi i strusiowi?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niesie na ziemi jajka swoje, a w prochu ogrzewa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pomni na to, że je noga zetrzeć, a zwierzę polne zdeptać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Zatwardza się przeciwko dzieciom swoim, jakoby nie były jego, a żeby nie była próżna praca jego, nie obawia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nie dał Bóg mądrości, i nie udzielił mu wyrozumienia.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czasu podnosi się ku górze, a naśmiewa się z konia i z jeźdźca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możesz dać koniowi moc? izali rzaniem ozdobisz szyję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go ustraszysz jako szarańczę? i owszem chrapanie nozdrzy jego jest straszne.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Kopie dół, a weseli się w mocy swej, i bieży przeciwko zbrojnym.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Śmieje się z postrachu, a ani się lęka, ani nazad ustępuje przed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na nim chrzęści sajdak, i błyszczy się oszczep, i drzewce.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grzmotem i z gniewem kopie ziemię, a nie stoi spokojnie na głos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trąbami poryza, a z daleka czuje bitwę, krzyk książąt, i 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według twego rozumu lata jastrząb, i rozciąga skrzydła swe ku południowi?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odpowiedział Pan Ijobowi z wichru,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teraz jako mąż biodra swe: będę cię pytał, a ty mi daj sprawę;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wniwecz obrócisz sąd mój? a obwinisz mię, abyś się sam usprawiedliwił?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masz ramię jako Bóg? a głosem zagrzmisz jako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Ozdóbże się teraz zacnością i dostojnością, a w chwałę i w ochędóstwo oblecz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Rozpostrzyj popędliwość gniewu twego, a patrz na każdego pysznego, i poniż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Spojrzyjże na każdego hardego a skróć go, a zetrzyj niepobożnych na miejscu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Zakryj ich pospołu w prochu, a oblicza ich zawiąż w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Tedyć i Ja przyznam, że cię może zachować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słoń, któregom uczynił jako i ciebie, trawę je jako wół.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moc jego jest w biodrach jego, a siła jego w pępku brzucha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Rusza ogonem swoim, jako chce, choć jest jako drzewo cedrowe; żyły łona jego są powikłane jako latorośli.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jego jako trąby miedziane; gnaty jego jako drąg żelazny.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przedniejszym z uczynków Bożych; który go uczynił, sam nań natrzeć może mieczem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Jemuć pastwę góry przynoszą, a wszystek zwierz polny tam igra.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cienistem drzewem lega w skrytościach trzciny i błota.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Okrywają go drzewa cieniste cieniem swoim, a ogarniają go wierzby nad potokami.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zatrzymuje strumień, że się nie spieszy; tuszy sobie, iż Jordan wypije gębą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Azali go kto przed oczyma jego ułapi? albo powrozy przeciągnie przez nozdrze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Wyciągnieszże wędą wieloryba? albo sznurem utopionym w języku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zawleczesz kolce przez nozdrza jego? albo hakiem przekoleszli czeluść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Izalić się będzie wiele modlił, albo z tobą łagodnie mówić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uczyni przymierze z tobą, a przyjmiesz go za sługę wiecznego?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 nim będziesz igrał jako z ptaszkiem, a uwiążesz go dziatkom twoim? Sprawiże sobie nad nim towarzystwo ucztę, a podzielą go między kupców? Izali zawadzisz hakami za skórę jego, a widelcami rybackiemi za głowę jego? Połóż tylko nań rękę twą, ślubujęć, że nie wspomnisz więcej na bitwę. Oto nadzieja ułowienia jego omylna jest; izali i wejrzawszy nań człowiek nie upada?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tak śmiałego, coby go obudził; owszem któż się stawi przed twarzą moją?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 co dał, abym mu oddał? cokolwiek jest pod wszystkiem niebem, moje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zamilczę członków jego, ani silnej mocy jego, a grzecznego kształtu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odkryje wierzch odzienia jego? z dwoistemi wędzidłami swemi któż przystąpi do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Wrota gęby jego któż otworzy? bo strach około zębów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Łuski jego mocne jako tarcze, bardzo ściśle spojone.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 drugą tak spojona, że wiatr nie wchodzi między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do drugiej przylgnęła, ujęły się, a nie dzielą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Kichanie jego czyni blask, a oczy jego są jako powieki zorzy.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ust jego lampy wychodzą, a iskry ogniste wyrywają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nozdrzy jego wychodzi dym, jako z garnca wrzącego, albo kotła.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Dech jego węgle rozpala, a płomień z ust jego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szyi jego przemieszkuje moc, a boleść przed nim ucieka.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Sztuki ciała jego spoiły się, całowite są w nim, że się nie porusza.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jego twarde jako kamień, tak twarde, jako sztuka spodniego kamienia młyńskiego.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podnosi, drżą mocarze, a od strachu oczyszczają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Miecz, który go sięga, nie ostoi się, ani drzewce, ani strzała, ani pancerz.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poczyta sobie za plewę, a miedź za drzewo zbótwiałe.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upłoszy go strzała, a jako źdźbło są u niego kamienie z procy.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Strzelbę sobie poczyta jako słomę, a pośmiewa się z szermowania włócznią.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nim są ostre skorupy; ściele sobie na rzeczach ostrych jako na błocie.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Czyni, że wre głębokość jako garniec, a że się mąci morze jako w moździerzu.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sobą jasną ścieszkę czyni, tak, że się zdaje, iż przepaść ma siwiznę.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na ziemi równego mu, który tak stworzony jest, że się niczego nie boi.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rzecz wysoką lekce waży; on jest królem nad wszystkiemi srogiemi zwierzętami.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Ijob Panu,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wszystko możesz, i nie może być zahamowany zamysł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ten, pytasz, który zaciemnia radę Bożą nieumiejętnie? Dlatego przyznaję, żem nie zrozumiał; dziwniejsze są te rzeczy, niżbym je mógł pojąć i zrozumieć.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Wysłuchajże, proszę, gdybym mówił; a gdy się będę pytał, oznajmijże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tylko ucho słyszało o tobie; ale teraz oko moje widzi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żałuję i pokutuję w prochu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odmówił Pan te słowa do Ijoba, rzekł Pan do Elifasa Tamańczyka: Rozpalił się gniew mój przeciw tobie, i przeciw dwom przyjaciołom twoim, żeście o mnie nie mówili tak przystojnie, jako Ijob,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odeszli Elifas Temańczyk, i Bildad Suhitczyk, i Sofar Naanatczyk, i uczynili, jako im rozkazał Pan; i przyjął Pan oblicze Ijobowe.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Pan przywrócił to, co było pobrane Ijobowi, gdy się modlił za przyjaciół swoich; i rozmnożył Pan wszystko, cokolwiek miał Ijob,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Pan błogosławił ostatnim czasom Ijobowym, więcej niż początkom jego. Bo miał czternaście tysięcy owiec, i sześć tysięcy wielbłądów, i tysiąc jarzm wołów,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siedm synów,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imię pierwszej Jemina, a imię drugiej Kietzyja, a imię trzeciej Kierenhappuch.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znajdowały się niewiasty tak piękne, jako córki Ijobowe, we wszystkiej onej ziemi; i dał im ojciec ich dziedzictwo między braćmi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Ijob żył sto i czterdzieści lat, i oglądał synów swych, i synów synów swoich, aż do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Ijob, będąc starym i dni sytym.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2024-05-24T10:07:14Z</dcterms:modified>
</cp:coreProperties>
</file>