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Sofar Naamatczyk,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się nie godzi na wiele słów odpowiedzieć? Albo izali mąż wielomowny będzie usprawiedliwiony?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Bedąż na twoje plotki ludzie milczeć? A gdy ty sobie przeszydzasz, ciebie nikt nie zawstydzi?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powiedział: Czysta jest nauka moja, a jestem czystym przed oczyma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 Bóg chciał mówić, i otworzyć usta swoje przeciwko tobie: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Tedyćby objawił tajemnice mądrości, żeś dwa kroć większe karanie nadto zasłużył; przetoż uznaj, że cię Bóg przebaczył dla nieprawości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tajemnice Boże wybadasz? albo doskonałości Wszechmocnego dościgniesz?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Wyższe są niż niebiosa, cóż uczynisz? Głębsze niż piekło, jakoż poznasz?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Dłuższa miara ich, niż ziemia, a szersza, niż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wypełni, albo jeźli zawrze, albo jeźli w jedno ściśnie, któż go zawściągnie?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zna marność ludzką, i widzi nieprawość; a nie miałby tego baczyć?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nierozumny nabywa rozumu, choć się jako źrebię leśnego osła rodzi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ty przygotujesz serce twoje, a wyciągniesz do niego ręce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nieprawość jest w ręce twej oddal ją, a mieszkać nie dopuszczaj nieprawości w przybytkach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podniesiesz oblicze twoje bez zmazy, a będziesz stały, i nie będziesz się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zapomnisz kłopotu, a jako wody, które pominęły, wspominać go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 południe jaśniejszy nastanie czas twój; zaćmiszli się, będziesz jako zaranek.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ufał, mając nadzieję, a jako w okopach bezpiecznie spać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leżał, a nikt cię nie przestraszy; i uniżać się będą przed twarzą twoją wiele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oczy niepobożnych ustaną i ucieczka ich zginie, a nadzieja ich będzie jako wyjście duszy z człowieka.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2024-05-29T21:56:56Z</dcterms:modified>
</cp:coreProperties>
</file>