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 Ijob i,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Wieraście wy sami ludźmi? i z wamiż umrze mądrość?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Teżci ja mam serce jako i wy, anim jest podlejszym niżeli wy; a któż i tego nie wie, co i 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Pośmiewiskiem jestem przyjacielowi memu, który gdy woła do Boga, ozywa mu się; naśmiewiskiem jest sprawiedliwy i 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jest upadku bliski, jest pochodnią wzgardzoną człowiekowi, według myśli pokoju zażywającemu.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Spokojne i bezpieczne są namioty zbójców tych, którzy draźnią Boga, którym Bóg daje w ręce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nawet pytaj się proszę bydląt, a one cię nauczą; i ptastwa niebieskiego, a oznajmi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się rozmów z ziemią, a ona cię nauczy, i rozpowiedząć ryby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nie wie z tych wszystkich rzeczy, że to ręka Pańska sprawiła?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ręku jest dusza wszelkiej rzeczy żywej, i duch wszelkiego ciała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ucho mowy doświadcza, jako usta pokarmu smakują?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ludziach starych jest mądrość, a w długich dniach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Dopieroż u Pana jest mądrość, i siła, i rada, i 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 burzy, a nikt nie zbuduje; zamknie człowieka, a nikt mu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gdy zatrzyma wody, wyschną; a gdy je wypuści, podwracają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jest moc i mądrość. Jego jest błądzący, i w błąd zawodzący.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obiera radców z mądrości, a sędziów przywodzi do głupstwa.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pas królów rozwiązuje, i znowu przepasuje pasem biodra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Podaje książęta na łup, a mocarze podwraca.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Odejmuje usta krasomówcom, a rozsądek starym odbiera.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 wzgardę na książęta, a mdli siły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odkrywa głębokie rzeczy z ciemności, a wywodzi na jaśnię 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Rozmnaża narody, i wytraca je; rozszerza lud, i umniejsza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odejmuje serca przełożonym ludu ziemi, a czyni, że błądzą po pustyni bezdrożnej;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macają w ciemnościach, gdzie nie masz światłości, a sprawuje, że błądzą jako pijani.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2024-05-29T06:12:34Z</dcterms:modified>
</cp:coreProperties>
</file>